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29" w:rsidRDefault="00463F29">
      <w:pPr>
        <w:autoSpaceDE w:val="0"/>
        <w:autoSpaceDN w:val="0"/>
        <w:spacing w:after="78" w:line="220" w:lineRule="exact"/>
      </w:pPr>
    </w:p>
    <w:p w:rsidR="00463F29" w:rsidRPr="003778B3" w:rsidRDefault="00A772E2" w:rsidP="00D13DB8">
      <w:pPr>
        <w:autoSpaceDE w:val="0"/>
        <w:autoSpaceDN w:val="0"/>
        <w:spacing w:after="0" w:line="360" w:lineRule="auto"/>
        <w:ind w:left="1494"/>
        <w:rPr>
          <w:lang w:val="ru-RU"/>
        </w:rPr>
      </w:pPr>
      <w:r w:rsidRPr="003778B3">
        <w:rPr>
          <w:rFonts w:ascii="Times New Roman" w:eastAsia="Times New Roman" w:hAnsi="Times New Roman"/>
          <w:b/>
          <w:color w:val="000000"/>
          <w:sz w:val="24"/>
          <w:lang w:val="ru-RU"/>
        </w:rPr>
        <w:t>МИНИСТЕРСТВО ПРОСВЕЩЕНИЯ РОССИЙСКОЙ ФЕДЕРАЦИИ</w:t>
      </w:r>
    </w:p>
    <w:p w:rsidR="00463F29" w:rsidRPr="003778B3" w:rsidRDefault="00A772E2" w:rsidP="00D13DB8">
      <w:pPr>
        <w:autoSpaceDE w:val="0"/>
        <w:autoSpaceDN w:val="0"/>
        <w:spacing w:after="0" w:line="360" w:lineRule="auto"/>
        <w:ind w:left="2316"/>
        <w:rPr>
          <w:lang w:val="ru-RU"/>
        </w:rPr>
      </w:pPr>
      <w:r w:rsidRPr="003778B3">
        <w:rPr>
          <w:rFonts w:ascii="Times New Roman" w:eastAsia="Times New Roman" w:hAnsi="Times New Roman"/>
          <w:color w:val="000000"/>
          <w:sz w:val="24"/>
          <w:lang w:val="ru-RU"/>
        </w:rPr>
        <w:t>Департамент образования Еврейской автономной области</w:t>
      </w:r>
    </w:p>
    <w:p w:rsidR="00463F29" w:rsidRPr="003778B3" w:rsidRDefault="00A772E2" w:rsidP="00D13DB8">
      <w:pPr>
        <w:autoSpaceDE w:val="0"/>
        <w:autoSpaceDN w:val="0"/>
        <w:spacing w:after="0" w:line="360" w:lineRule="auto"/>
        <w:ind w:right="2894"/>
        <w:jc w:val="right"/>
        <w:rPr>
          <w:lang w:val="ru-RU"/>
        </w:rPr>
      </w:pPr>
      <w:r w:rsidRPr="003778B3">
        <w:rPr>
          <w:rFonts w:ascii="Times New Roman" w:eastAsia="Times New Roman" w:hAnsi="Times New Roman"/>
          <w:color w:val="000000"/>
          <w:sz w:val="24"/>
          <w:lang w:val="ru-RU"/>
        </w:rPr>
        <w:t>Комитет по образованию г. Биробиджана</w:t>
      </w:r>
    </w:p>
    <w:p w:rsidR="00463F29" w:rsidRPr="003778B3" w:rsidRDefault="00A772E2" w:rsidP="00D13DB8">
      <w:pPr>
        <w:autoSpaceDE w:val="0"/>
        <w:autoSpaceDN w:val="0"/>
        <w:spacing w:after="1376" w:line="360" w:lineRule="auto"/>
        <w:ind w:right="3788"/>
        <w:jc w:val="right"/>
        <w:rPr>
          <w:lang w:val="ru-RU"/>
        </w:rPr>
      </w:pPr>
      <w:r w:rsidRPr="003778B3">
        <w:rPr>
          <w:rFonts w:ascii="Times New Roman" w:eastAsia="Times New Roman" w:hAnsi="Times New Roman"/>
          <w:color w:val="000000"/>
          <w:sz w:val="24"/>
          <w:lang w:val="ru-RU"/>
        </w:rPr>
        <w:t>МБОУ "Гимназия № 1"</w:t>
      </w:r>
    </w:p>
    <w:tbl>
      <w:tblPr>
        <w:tblW w:w="0" w:type="auto"/>
        <w:tblLayout w:type="fixed"/>
        <w:tblLook w:val="04A0" w:firstRow="1" w:lastRow="0" w:firstColumn="1" w:lastColumn="0" w:noHBand="0" w:noVBand="1"/>
      </w:tblPr>
      <w:tblGrid>
        <w:gridCol w:w="2702"/>
        <w:gridCol w:w="3920"/>
        <w:gridCol w:w="2720"/>
      </w:tblGrid>
      <w:tr w:rsidR="00463F29">
        <w:trPr>
          <w:trHeight w:hRule="exact" w:val="274"/>
        </w:trPr>
        <w:tc>
          <w:tcPr>
            <w:tcW w:w="2702" w:type="dxa"/>
            <w:tcMar>
              <w:left w:w="0" w:type="dxa"/>
              <w:right w:w="0" w:type="dxa"/>
            </w:tcMar>
          </w:tcPr>
          <w:p w:rsidR="00463F29" w:rsidRDefault="00A772E2">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920" w:type="dxa"/>
            <w:tcMar>
              <w:left w:w="0" w:type="dxa"/>
              <w:right w:w="0" w:type="dxa"/>
            </w:tcMar>
          </w:tcPr>
          <w:p w:rsidR="00463F29" w:rsidRDefault="00A772E2">
            <w:pPr>
              <w:autoSpaceDE w:val="0"/>
              <w:autoSpaceDN w:val="0"/>
              <w:spacing w:before="48" w:after="0" w:line="230" w:lineRule="auto"/>
              <w:ind w:left="816"/>
            </w:pPr>
            <w:r>
              <w:rPr>
                <w:rFonts w:ascii="Times New Roman" w:eastAsia="Times New Roman" w:hAnsi="Times New Roman"/>
                <w:color w:val="000000"/>
                <w:w w:val="102"/>
                <w:sz w:val="20"/>
              </w:rPr>
              <w:t>СОГЛАСОВАНО</w:t>
            </w:r>
          </w:p>
        </w:tc>
        <w:tc>
          <w:tcPr>
            <w:tcW w:w="2720" w:type="dxa"/>
            <w:tcMar>
              <w:left w:w="0" w:type="dxa"/>
              <w:right w:w="0" w:type="dxa"/>
            </w:tcMar>
          </w:tcPr>
          <w:p w:rsidR="00463F29" w:rsidRDefault="00A772E2">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463F29">
        <w:trPr>
          <w:trHeight w:hRule="exact" w:val="276"/>
        </w:trPr>
        <w:tc>
          <w:tcPr>
            <w:tcW w:w="2702" w:type="dxa"/>
            <w:tcMar>
              <w:left w:w="0" w:type="dxa"/>
              <w:right w:w="0" w:type="dxa"/>
            </w:tcMar>
          </w:tcPr>
          <w:p w:rsidR="00463F29" w:rsidRDefault="00A772E2">
            <w:pPr>
              <w:autoSpaceDE w:val="0"/>
              <w:autoSpaceDN w:val="0"/>
              <w:spacing w:after="0" w:line="230" w:lineRule="auto"/>
            </w:pPr>
            <w:r>
              <w:rPr>
                <w:rFonts w:ascii="Times New Roman" w:eastAsia="Times New Roman" w:hAnsi="Times New Roman"/>
                <w:color w:val="000000"/>
                <w:w w:val="102"/>
                <w:sz w:val="20"/>
              </w:rPr>
              <w:t>Руководителем ШМО</w:t>
            </w:r>
          </w:p>
        </w:tc>
        <w:tc>
          <w:tcPr>
            <w:tcW w:w="3920" w:type="dxa"/>
            <w:tcMar>
              <w:left w:w="0" w:type="dxa"/>
              <w:right w:w="0" w:type="dxa"/>
            </w:tcMar>
          </w:tcPr>
          <w:p w:rsidR="00463F29" w:rsidRDefault="00A772E2">
            <w:pPr>
              <w:autoSpaceDE w:val="0"/>
              <w:autoSpaceDN w:val="0"/>
              <w:spacing w:after="0" w:line="230" w:lineRule="auto"/>
              <w:ind w:left="816"/>
            </w:pPr>
            <w:r>
              <w:rPr>
                <w:rFonts w:ascii="Times New Roman" w:eastAsia="Times New Roman" w:hAnsi="Times New Roman"/>
                <w:color w:val="000000"/>
                <w:w w:val="102"/>
                <w:sz w:val="20"/>
              </w:rPr>
              <w:t>Заместитель директора по УВР</w:t>
            </w:r>
          </w:p>
        </w:tc>
        <w:tc>
          <w:tcPr>
            <w:tcW w:w="2720" w:type="dxa"/>
            <w:tcMar>
              <w:left w:w="0" w:type="dxa"/>
              <w:right w:w="0" w:type="dxa"/>
            </w:tcMar>
          </w:tcPr>
          <w:p w:rsidR="00463F29" w:rsidRDefault="00A772E2">
            <w:pPr>
              <w:autoSpaceDE w:val="0"/>
              <w:autoSpaceDN w:val="0"/>
              <w:spacing w:after="0" w:line="230" w:lineRule="auto"/>
              <w:ind w:left="412"/>
            </w:pPr>
            <w:r>
              <w:rPr>
                <w:rFonts w:ascii="Times New Roman" w:eastAsia="Times New Roman" w:hAnsi="Times New Roman"/>
                <w:color w:val="000000"/>
                <w:w w:val="102"/>
                <w:sz w:val="20"/>
              </w:rPr>
              <w:t>Директор</w:t>
            </w:r>
          </w:p>
        </w:tc>
      </w:tr>
    </w:tbl>
    <w:p w:rsidR="00463F29" w:rsidRDefault="00463F29">
      <w:pPr>
        <w:autoSpaceDE w:val="0"/>
        <w:autoSpaceDN w:val="0"/>
        <w:spacing w:after="0" w:line="60" w:lineRule="exact"/>
      </w:pPr>
    </w:p>
    <w:tbl>
      <w:tblPr>
        <w:tblW w:w="0" w:type="auto"/>
        <w:tblLayout w:type="fixed"/>
        <w:tblLook w:val="04A0" w:firstRow="1" w:lastRow="0" w:firstColumn="1" w:lastColumn="0" w:noHBand="0" w:noVBand="1"/>
      </w:tblPr>
      <w:tblGrid>
        <w:gridCol w:w="3242"/>
        <w:gridCol w:w="3280"/>
        <w:gridCol w:w="3380"/>
      </w:tblGrid>
      <w:tr w:rsidR="00463F29">
        <w:trPr>
          <w:trHeight w:hRule="exact" w:val="274"/>
        </w:trPr>
        <w:tc>
          <w:tcPr>
            <w:tcW w:w="3242" w:type="dxa"/>
            <w:tcMar>
              <w:left w:w="0" w:type="dxa"/>
              <w:right w:w="0" w:type="dxa"/>
            </w:tcMar>
          </w:tcPr>
          <w:p w:rsidR="00463F29" w:rsidRDefault="00A772E2">
            <w:pPr>
              <w:autoSpaceDE w:val="0"/>
              <w:autoSpaceDN w:val="0"/>
              <w:spacing w:before="48" w:after="0" w:line="230" w:lineRule="auto"/>
            </w:pPr>
            <w:r>
              <w:rPr>
                <w:rFonts w:ascii="Times New Roman" w:eastAsia="Times New Roman" w:hAnsi="Times New Roman"/>
                <w:color w:val="000000"/>
                <w:w w:val="102"/>
                <w:sz w:val="20"/>
              </w:rPr>
              <w:t>___________________Плотникова</w:t>
            </w:r>
          </w:p>
        </w:tc>
        <w:tc>
          <w:tcPr>
            <w:tcW w:w="3280" w:type="dxa"/>
            <w:vMerge w:val="restart"/>
            <w:tcMar>
              <w:left w:w="0" w:type="dxa"/>
              <w:right w:w="0" w:type="dxa"/>
            </w:tcMar>
          </w:tcPr>
          <w:p w:rsidR="00463F29" w:rsidRDefault="00A772E2">
            <w:pPr>
              <w:autoSpaceDE w:val="0"/>
              <w:autoSpaceDN w:val="0"/>
              <w:spacing w:before="60" w:after="0" w:line="230" w:lineRule="auto"/>
              <w:ind w:left="276"/>
            </w:pPr>
            <w:r>
              <w:rPr>
                <w:rFonts w:ascii="Times New Roman" w:eastAsia="Times New Roman" w:hAnsi="Times New Roman"/>
                <w:color w:val="000000"/>
                <w:w w:val="102"/>
                <w:sz w:val="20"/>
              </w:rPr>
              <w:t>______________Носоль А.А.</w:t>
            </w:r>
          </w:p>
        </w:tc>
        <w:tc>
          <w:tcPr>
            <w:tcW w:w="3380" w:type="dxa"/>
            <w:vMerge w:val="restart"/>
            <w:tcMar>
              <w:left w:w="0" w:type="dxa"/>
              <w:right w:w="0" w:type="dxa"/>
            </w:tcMar>
          </w:tcPr>
          <w:p w:rsidR="00463F29" w:rsidRDefault="00A772E2">
            <w:pPr>
              <w:autoSpaceDE w:val="0"/>
              <w:autoSpaceDN w:val="0"/>
              <w:spacing w:before="60" w:after="0" w:line="230" w:lineRule="auto"/>
              <w:ind w:left="512"/>
            </w:pPr>
            <w:r>
              <w:rPr>
                <w:rFonts w:ascii="Times New Roman" w:eastAsia="Times New Roman" w:hAnsi="Times New Roman"/>
                <w:color w:val="000000"/>
                <w:w w:val="102"/>
                <w:sz w:val="20"/>
              </w:rPr>
              <w:t>______________Тетюев В.В.</w:t>
            </w:r>
          </w:p>
        </w:tc>
      </w:tr>
      <w:tr w:rsidR="00463F29">
        <w:trPr>
          <w:trHeight w:hRule="exact" w:val="104"/>
        </w:trPr>
        <w:tc>
          <w:tcPr>
            <w:tcW w:w="3242" w:type="dxa"/>
            <w:vMerge w:val="restart"/>
            <w:tcMar>
              <w:left w:w="0" w:type="dxa"/>
              <w:right w:w="0" w:type="dxa"/>
            </w:tcMar>
          </w:tcPr>
          <w:p w:rsidR="00463F29" w:rsidRDefault="00A772E2">
            <w:pPr>
              <w:autoSpaceDE w:val="0"/>
              <w:autoSpaceDN w:val="0"/>
              <w:spacing w:after="0" w:line="230" w:lineRule="auto"/>
            </w:pPr>
            <w:r>
              <w:rPr>
                <w:rFonts w:ascii="Times New Roman" w:eastAsia="Times New Roman" w:hAnsi="Times New Roman"/>
                <w:color w:val="000000"/>
                <w:w w:val="102"/>
                <w:sz w:val="20"/>
              </w:rPr>
              <w:t>О.В.</w:t>
            </w:r>
          </w:p>
        </w:tc>
        <w:tc>
          <w:tcPr>
            <w:tcW w:w="3431" w:type="dxa"/>
            <w:vMerge/>
          </w:tcPr>
          <w:p w:rsidR="00463F29" w:rsidRDefault="00463F29"/>
        </w:tc>
        <w:tc>
          <w:tcPr>
            <w:tcW w:w="3431" w:type="dxa"/>
            <w:vMerge/>
          </w:tcPr>
          <w:p w:rsidR="00463F29" w:rsidRDefault="00463F29"/>
        </w:tc>
      </w:tr>
      <w:tr w:rsidR="00463F29">
        <w:trPr>
          <w:trHeight w:hRule="exact" w:val="304"/>
        </w:trPr>
        <w:tc>
          <w:tcPr>
            <w:tcW w:w="3431" w:type="dxa"/>
            <w:vMerge/>
          </w:tcPr>
          <w:p w:rsidR="00463F29" w:rsidRDefault="00463F29"/>
        </w:tc>
        <w:tc>
          <w:tcPr>
            <w:tcW w:w="3280" w:type="dxa"/>
            <w:tcMar>
              <w:left w:w="0" w:type="dxa"/>
              <w:right w:w="0" w:type="dxa"/>
            </w:tcMar>
          </w:tcPr>
          <w:p w:rsidR="00463F29" w:rsidRDefault="00A772E2">
            <w:pPr>
              <w:autoSpaceDE w:val="0"/>
              <w:autoSpaceDN w:val="0"/>
              <w:spacing w:before="78" w:after="0" w:line="230" w:lineRule="auto"/>
              <w:ind w:left="276"/>
            </w:pPr>
            <w:r>
              <w:rPr>
                <w:rFonts w:ascii="Times New Roman" w:eastAsia="Times New Roman" w:hAnsi="Times New Roman"/>
                <w:color w:val="000000"/>
                <w:w w:val="102"/>
                <w:sz w:val="20"/>
              </w:rPr>
              <w:t>Протокол №1</w:t>
            </w:r>
          </w:p>
        </w:tc>
        <w:tc>
          <w:tcPr>
            <w:tcW w:w="3380" w:type="dxa"/>
            <w:tcMar>
              <w:left w:w="0" w:type="dxa"/>
              <w:right w:w="0" w:type="dxa"/>
            </w:tcMar>
          </w:tcPr>
          <w:p w:rsidR="00463F29" w:rsidRDefault="00A772E2">
            <w:pPr>
              <w:autoSpaceDE w:val="0"/>
              <w:autoSpaceDN w:val="0"/>
              <w:spacing w:before="78" w:after="0" w:line="230" w:lineRule="auto"/>
              <w:ind w:left="512"/>
            </w:pPr>
            <w:r>
              <w:rPr>
                <w:rFonts w:ascii="Times New Roman" w:eastAsia="Times New Roman" w:hAnsi="Times New Roman"/>
                <w:color w:val="000000"/>
                <w:w w:val="102"/>
                <w:sz w:val="20"/>
              </w:rPr>
              <w:t>Приказ №___</w:t>
            </w:r>
          </w:p>
        </w:tc>
      </w:tr>
      <w:tr w:rsidR="00463F29" w:rsidRPr="003778B3">
        <w:trPr>
          <w:trHeight w:hRule="exact" w:val="300"/>
        </w:trPr>
        <w:tc>
          <w:tcPr>
            <w:tcW w:w="3242" w:type="dxa"/>
            <w:tcMar>
              <w:left w:w="0" w:type="dxa"/>
              <w:right w:w="0" w:type="dxa"/>
            </w:tcMar>
          </w:tcPr>
          <w:p w:rsidR="00463F29" w:rsidRDefault="00A772E2">
            <w:pPr>
              <w:autoSpaceDE w:val="0"/>
              <w:autoSpaceDN w:val="0"/>
              <w:spacing w:after="0" w:line="230" w:lineRule="auto"/>
            </w:pPr>
            <w:r>
              <w:rPr>
                <w:rFonts w:ascii="Times New Roman" w:eastAsia="Times New Roman" w:hAnsi="Times New Roman"/>
                <w:color w:val="000000"/>
                <w:w w:val="102"/>
                <w:sz w:val="20"/>
              </w:rPr>
              <w:t>Протокол №1</w:t>
            </w:r>
          </w:p>
        </w:tc>
        <w:tc>
          <w:tcPr>
            <w:tcW w:w="3280" w:type="dxa"/>
            <w:vMerge w:val="restart"/>
            <w:tcMar>
              <w:left w:w="0" w:type="dxa"/>
              <w:right w:w="0" w:type="dxa"/>
            </w:tcMar>
          </w:tcPr>
          <w:p w:rsidR="00463F29" w:rsidRPr="003778B3" w:rsidRDefault="00A772E2">
            <w:pPr>
              <w:autoSpaceDE w:val="0"/>
              <w:autoSpaceDN w:val="0"/>
              <w:spacing w:before="194" w:after="0" w:line="230" w:lineRule="auto"/>
              <w:ind w:left="276"/>
              <w:rPr>
                <w:lang w:val="ru-RU"/>
              </w:rPr>
            </w:pPr>
            <w:r w:rsidRPr="003778B3">
              <w:rPr>
                <w:rFonts w:ascii="Times New Roman" w:eastAsia="Times New Roman" w:hAnsi="Times New Roman"/>
                <w:color w:val="000000"/>
                <w:w w:val="102"/>
                <w:sz w:val="20"/>
                <w:lang w:val="ru-RU"/>
              </w:rPr>
              <w:t>от "30" 08</w:t>
            </w:r>
            <w:r w:rsidR="003778B3">
              <w:rPr>
                <w:rFonts w:ascii="Times New Roman" w:eastAsia="Times New Roman" w:hAnsi="Times New Roman"/>
                <w:color w:val="000000"/>
                <w:w w:val="102"/>
                <w:sz w:val="20"/>
                <w:lang w:val="ru-RU"/>
              </w:rPr>
              <w:t>.</w:t>
            </w:r>
            <w:r w:rsidRPr="003778B3">
              <w:rPr>
                <w:rFonts w:ascii="Times New Roman" w:eastAsia="Times New Roman" w:hAnsi="Times New Roman"/>
                <w:color w:val="000000"/>
                <w:w w:val="102"/>
                <w:sz w:val="20"/>
                <w:lang w:val="ru-RU"/>
              </w:rPr>
              <w:t xml:space="preserve"> 2022 г.</w:t>
            </w:r>
          </w:p>
        </w:tc>
        <w:tc>
          <w:tcPr>
            <w:tcW w:w="3380" w:type="dxa"/>
            <w:vMerge w:val="restart"/>
            <w:tcMar>
              <w:left w:w="0" w:type="dxa"/>
              <w:right w:w="0" w:type="dxa"/>
            </w:tcMar>
          </w:tcPr>
          <w:p w:rsidR="00463F29" w:rsidRPr="003778B3" w:rsidRDefault="00A772E2">
            <w:pPr>
              <w:autoSpaceDE w:val="0"/>
              <w:autoSpaceDN w:val="0"/>
              <w:spacing w:before="194" w:after="0" w:line="230" w:lineRule="auto"/>
              <w:ind w:left="512"/>
              <w:rPr>
                <w:lang w:val="ru-RU"/>
              </w:rPr>
            </w:pPr>
            <w:r w:rsidRPr="003778B3">
              <w:rPr>
                <w:rFonts w:ascii="Times New Roman" w:eastAsia="Times New Roman" w:hAnsi="Times New Roman"/>
                <w:color w:val="000000"/>
                <w:w w:val="102"/>
                <w:sz w:val="20"/>
                <w:lang w:val="ru-RU"/>
              </w:rPr>
              <w:t>от "30" 08</w:t>
            </w:r>
            <w:r w:rsidR="003778B3">
              <w:rPr>
                <w:rFonts w:ascii="Times New Roman" w:eastAsia="Times New Roman" w:hAnsi="Times New Roman"/>
                <w:color w:val="000000"/>
                <w:w w:val="102"/>
                <w:sz w:val="20"/>
                <w:lang w:val="ru-RU"/>
              </w:rPr>
              <w:t xml:space="preserve">. </w:t>
            </w:r>
            <w:r w:rsidRPr="003778B3">
              <w:rPr>
                <w:rFonts w:ascii="Times New Roman" w:eastAsia="Times New Roman" w:hAnsi="Times New Roman"/>
                <w:color w:val="000000"/>
                <w:w w:val="102"/>
                <w:sz w:val="20"/>
                <w:lang w:val="ru-RU"/>
              </w:rPr>
              <w:t>2022 г.</w:t>
            </w:r>
          </w:p>
        </w:tc>
      </w:tr>
      <w:tr w:rsidR="00463F29" w:rsidRPr="003778B3">
        <w:trPr>
          <w:trHeight w:hRule="exact" w:val="384"/>
        </w:trPr>
        <w:tc>
          <w:tcPr>
            <w:tcW w:w="3242" w:type="dxa"/>
            <w:tcMar>
              <w:left w:w="0" w:type="dxa"/>
              <w:right w:w="0" w:type="dxa"/>
            </w:tcMar>
          </w:tcPr>
          <w:p w:rsidR="00463F29" w:rsidRPr="003778B3" w:rsidRDefault="00A772E2">
            <w:pPr>
              <w:autoSpaceDE w:val="0"/>
              <w:autoSpaceDN w:val="0"/>
              <w:spacing w:before="98" w:after="0" w:line="230" w:lineRule="auto"/>
              <w:rPr>
                <w:lang w:val="ru-RU"/>
              </w:rPr>
            </w:pPr>
            <w:r w:rsidRPr="003778B3">
              <w:rPr>
                <w:rFonts w:ascii="Times New Roman" w:eastAsia="Times New Roman" w:hAnsi="Times New Roman"/>
                <w:color w:val="000000"/>
                <w:w w:val="102"/>
                <w:sz w:val="20"/>
                <w:lang w:val="ru-RU"/>
              </w:rPr>
              <w:t>от "30" 08</w:t>
            </w:r>
            <w:r w:rsidR="003778B3">
              <w:rPr>
                <w:rFonts w:ascii="Times New Roman" w:eastAsia="Times New Roman" w:hAnsi="Times New Roman"/>
                <w:color w:val="000000"/>
                <w:w w:val="102"/>
                <w:sz w:val="20"/>
                <w:lang w:val="ru-RU"/>
              </w:rPr>
              <w:t xml:space="preserve">. </w:t>
            </w:r>
            <w:r w:rsidRPr="003778B3">
              <w:rPr>
                <w:rFonts w:ascii="Times New Roman" w:eastAsia="Times New Roman" w:hAnsi="Times New Roman"/>
                <w:color w:val="000000"/>
                <w:w w:val="102"/>
                <w:sz w:val="20"/>
                <w:lang w:val="ru-RU"/>
              </w:rPr>
              <w:t>2022 г.</w:t>
            </w:r>
          </w:p>
        </w:tc>
        <w:tc>
          <w:tcPr>
            <w:tcW w:w="3431" w:type="dxa"/>
            <w:vMerge/>
          </w:tcPr>
          <w:p w:rsidR="00463F29" w:rsidRPr="003778B3" w:rsidRDefault="00463F29">
            <w:pPr>
              <w:rPr>
                <w:lang w:val="ru-RU"/>
              </w:rPr>
            </w:pPr>
          </w:p>
        </w:tc>
        <w:tc>
          <w:tcPr>
            <w:tcW w:w="3431" w:type="dxa"/>
            <w:vMerge/>
          </w:tcPr>
          <w:p w:rsidR="00463F29" w:rsidRPr="003778B3" w:rsidRDefault="00463F29">
            <w:pPr>
              <w:rPr>
                <w:lang w:val="ru-RU"/>
              </w:rPr>
            </w:pPr>
          </w:p>
        </w:tc>
      </w:tr>
    </w:tbl>
    <w:p w:rsidR="00463F29" w:rsidRPr="003778B3" w:rsidRDefault="00A772E2">
      <w:pPr>
        <w:autoSpaceDE w:val="0"/>
        <w:autoSpaceDN w:val="0"/>
        <w:spacing w:before="978" w:after="0" w:line="230" w:lineRule="auto"/>
        <w:ind w:right="3652"/>
        <w:jc w:val="right"/>
        <w:rPr>
          <w:lang w:val="ru-RU"/>
        </w:rPr>
      </w:pPr>
      <w:r w:rsidRPr="003778B3">
        <w:rPr>
          <w:rFonts w:ascii="Times New Roman" w:eastAsia="Times New Roman" w:hAnsi="Times New Roman"/>
          <w:b/>
          <w:color w:val="000000"/>
          <w:sz w:val="24"/>
          <w:lang w:val="ru-RU"/>
        </w:rPr>
        <w:t>РАБОЧАЯ ПРОГРАММА</w:t>
      </w:r>
    </w:p>
    <w:p w:rsidR="00463F29" w:rsidRPr="003778B3" w:rsidRDefault="00A772E2">
      <w:pPr>
        <w:autoSpaceDE w:val="0"/>
        <w:autoSpaceDN w:val="0"/>
        <w:spacing w:before="70" w:after="0" w:line="230" w:lineRule="auto"/>
        <w:ind w:right="4424"/>
        <w:jc w:val="right"/>
        <w:rPr>
          <w:lang w:val="ru-RU"/>
        </w:rPr>
      </w:pPr>
      <w:r w:rsidRPr="003778B3">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3778B3">
        <w:rPr>
          <w:rFonts w:ascii="Times New Roman" w:eastAsia="Times New Roman" w:hAnsi="Times New Roman"/>
          <w:b/>
          <w:color w:val="000000"/>
          <w:sz w:val="24"/>
          <w:lang w:val="ru-RU"/>
        </w:rPr>
        <w:t xml:space="preserve"> 2976122)</w:t>
      </w:r>
    </w:p>
    <w:p w:rsidR="00463F29" w:rsidRPr="003778B3" w:rsidRDefault="00A772E2">
      <w:pPr>
        <w:autoSpaceDE w:val="0"/>
        <w:autoSpaceDN w:val="0"/>
        <w:spacing w:before="166" w:after="0" w:line="230" w:lineRule="auto"/>
        <w:ind w:right="4024"/>
        <w:jc w:val="right"/>
        <w:rPr>
          <w:lang w:val="ru-RU"/>
        </w:rPr>
      </w:pPr>
      <w:r w:rsidRPr="003778B3">
        <w:rPr>
          <w:rFonts w:ascii="Times New Roman" w:eastAsia="Times New Roman" w:hAnsi="Times New Roman"/>
          <w:color w:val="000000"/>
          <w:sz w:val="24"/>
          <w:lang w:val="ru-RU"/>
        </w:rPr>
        <w:t>учебного предмета</w:t>
      </w:r>
    </w:p>
    <w:p w:rsidR="00463F29" w:rsidRPr="003778B3" w:rsidRDefault="00A772E2">
      <w:pPr>
        <w:autoSpaceDE w:val="0"/>
        <w:autoSpaceDN w:val="0"/>
        <w:spacing w:before="70" w:after="0" w:line="230" w:lineRule="auto"/>
        <w:ind w:right="4392"/>
        <w:jc w:val="right"/>
        <w:rPr>
          <w:lang w:val="ru-RU"/>
        </w:rPr>
      </w:pPr>
      <w:r w:rsidRPr="003778B3">
        <w:rPr>
          <w:rFonts w:ascii="Times New Roman" w:eastAsia="Times New Roman" w:hAnsi="Times New Roman"/>
          <w:color w:val="000000"/>
          <w:sz w:val="24"/>
          <w:lang w:val="ru-RU"/>
        </w:rPr>
        <w:t>«Биология»</w:t>
      </w:r>
    </w:p>
    <w:p w:rsidR="00463F29" w:rsidRPr="003778B3" w:rsidRDefault="00A772E2">
      <w:pPr>
        <w:autoSpaceDE w:val="0"/>
        <w:autoSpaceDN w:val="0"/>
        <w:spacing w:before="670" w:after="0" w:line="230" w:lineRule="auto"/>
        <w:ind w:right="2738"/>
        <w:jc w:val="right"/>
        <w:rPr>
          <w:lang w:val="ru-RU"/>
        </w:rPr>
      </w:pPr>
      <w:r w:rsidRPr="003778B3">
        <w:rPr>
          <w:rFonts w:ascii="Times New Roman" w:eastAsia="Times New Roman" w:hAnsi="Times New Roman"/>
          <w:color w:val="000000"/>
          <w:sz w:val="24"/>
          <w:lang w:val="ru-RU"/>
        </w:rPr>
        <w:t>для 5 класса основного общего образования</w:t>
      </w:r>
    </w:p>
    <w:p w:rsidR="00463F29" w:rsidRDefault="00A772E2">
      <w:pPr>
        <w:autoSpaceDE w:val="0"/>
        <w:autoSpaceDN w:val="0"/>
        <w:spacing w:before="70" w:after="0" w:line="230" w:lineRule="auto"/>
        <w:ind w:right="3562"/>
        <w:jc w:val="right"/>
      </w:pPr>
      <w:r w:rsidRPr="003778B3">
        <w:rPr>
          <w:rFonts w:ascii="Times New Roman" w:eastAsia="Times New Roman" w:hAnsi="Times New Roman"/>
          <w:color w:val="000000"/>
          <w:sz w:val="24"/>
          <w:lang w:val="ru-RU"/>
        </w:rPr>
        <w:t xml:space="preserve">на 2022 - 2023  </w:t>
      </w:r>
      <w:proofErr w:type="spellStart"/>
      <w:r w:rsidRPr="003778B3">
        <w:rPr>
          <w:rFonts w:ascii="Times New Roman" w:eastAsia="Times New Roman" w:hAnsi="Times New Roman"/>
          <w:color w:val="000000"/>
          <w:sz w:val="24"/>
          <w:lang w:val="ru-RU"/>
        </w:rPr>
        <w:t>учебн</w:t>
      </w:r>
      <w:r>
        <w:rPr>
          <w:rFonts w:ascii="Times New Roman" w:eastAsia="Times New Roman" w:hAnsi="Times New Roman"/>
          <w:color w:val="000000"/>
          <w:sz w:val="24"/>
        </w:rPr>
        <w:t>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год</w:t>
      </w:r>
      <w:proofErr w:type="spellEnd"/>
    </w:p>
    <w:p w:rsidR="00463F29" w:rsidRDefault="00A772E2">
      <w:pPr>
        <w:autoSpaceDE w:val="0"/>
        <w:autoSpaceDN w:val="0"/>
        <w:spacing w:before="2112" w:after="0" w:line="230" w:lineRule="auto"/>
        <w:ind w:right="28"/>
        <w:jc w:val="right"/>
      </w:pPr>
      <w:r>
        <w:rPr>
          <w:rFonts w:ascii="Times New Roman" w:eastAsia="Times New Roman" w:hAnsi="Times New Roman"/>
          <w:color w:val="000000"/>
          <w:sz w:val="24"/>
        </w:rPr>
        <w:t>Составитель: Бондарева Дина Геннадьевна</w:t>
      </w:r>
    </w:p>
    <w:p w:rsidR="00463F29" w:rsidRDefault="00A772E2">
      <w:pPr>
        <w:autoSpaceDE w:val="0"/>
        <w:autoSpaceDN w:val="0"/>
        <w:spacing w:before="70" w:after="0" w:line="230" w:lineRule="auto"/>
        <w:ind w:right="20"/>
        <w:jc w:val="right"/>
      </w:pPr>
      <w:r>
        <w:rPr>
          <w:rFonts w:ascii="Times New Roman" w:eastAsia="Times New Roman" w:hAnsi="Times New Roman"/>
          <w:color w:val="000000"/>
          <w:sz w:val="24"/>
        </w:rPr>
        <w:t>учитель биологии</w:t>
      </w:r>
    </w:p>
    <w:p w:rsidR="00463F29" w:rsidRDefault="00463F29">
      <w:pPr>
        <w:sectPr w:rsidR="00463F29">
          <w:pgSz w:w="11900" w:h="16840"/>
          <w:pgMar w:top="298" w:right="868" w:bottom="1440" w:left="738" w:header="720" w:footer="720" w:gutter="0"/>
          <w:cols w:space="720" w:equalWidth="0">
            <w:col w:w="10294" w:space="0"/>
          </w:cols>
          <w:docGrid w:linePitch="360"/>
        </w:sectPr>
      </w:pPr>
    </w:p>
    <w:p w:rsidR="00463F29" w:rsidRDefault="00463F29">
      <w:pPr>
        <w:autoSpaceDE w:val="0"/>
        <w:autoSpaceDN w:val="0"/>
        <w:spacing w:after="78" w:line="220" w:lineRule="exact"/>
      </w:pPr>
    </w:p>
    <w:p w:rsidR="00463F29" w:rsidRPr="00D13DB8" w:rsidRDefault="00D13DB8">
      <w:pPr>
        <w:autoSpaceDE w:val="0"/>
        <w:autoSpaceDN w:val="0"/>
        <w:spacing w:after="0" w:line="230" w:lineRule="auto"/>
        <w:ind w:right="3942"/>
        <w:jc w:val="right"/>
        <w:rPr>
          <w:lang w:val="ru-RU"/>
        </w:rPr>
      </w:pPr>
      <w:r>
        <w:rPr>
          <w:rFonts w:ascii="Times New Roman" w:eastAsia="Times New Roman" w:hAnsi="Times New Roman"/>
          <w:color w:val="000000"/>
          <w:sz w:val="24"/>
          <w:lang w:val="ru-RU"/>
        </w:rPr>
        <w:t>г.Биробиджан, 2022</w:t>
      </w:r>
    </w:p>
    <w:p w:rsidR="00463F29" w:rsidRPr="00D13DB8" w:rsidRDefault="00463F29">
      <w:pPr>
        <w:rPr>
          <w:lang w:val="ru-RU"/>
        </w:rPr>
        <w:sectPr w:rsidR="00463F29" w:rsidRPr="00D13DB8">
          <w:pgSz w:w="11900" w:h="16840"/>
          <w:pgMar w:top="298" w:right="1440" w:bottom="1440" w:left="1440" w:header="720" w:footer="720" w:gutter="0"/>
          <w:cols w:space="720" w:equalWidth="0">
            <w:col w:w="9020" w:space="0"/>
          </w:cols>
          <w:docGrid w:linePitch="360"/>
        </w:sectPr>
      </w:pPr>
    </w:p>
    <w:p w:rsidR="00463F29" w:rsidRPr="00D13DB8" w:rsidRDefault="00463F29" w:rsidP="005C2DD1">
      <w:pPr>
        <w:autoSpaceDE w:val="0"/>
        <w:autoSpaceDN w:val="0"/>
        <w:spacing w:after="138" w:line="220" w:lineRule="exact"/>
        <w:jc w:val="both"/>
        <w:rPr>
          <w:lang w:val="ru-RU"/>
        </w:rPr>
      </w:pPr>
    </w:p>
    <w:p w:rsidR="00463F29" w:rsidRPr="003778B3" w:rsidRDefault="00A772E2" w:rsidP="005C2DD1">
      <w:pPr>
        <w:autoSpaceDE w:val="0"/>
        <w:autoSpaceDN w:val="0"/>
        <w:spacing w:after="0"/>
        <w:ind w:firstLine="180"/>
        <w:jc w:val="both"/>
        <w:rPr>
          <w:lang w:val="ru-RU"/>
        </w:rPr>
      </w:pPr>
      <w:r w:rsidRPr="003778B3">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63F29" w:rsidRPr="003778B3" w:rsidRDefault="00A772E2" w:rsidP="005C2DD1">
      <w:pPr>
        <w:autoSpaceDE w:val="0"/>
        <w:autoSpaceDN w:val="0"/>
        <w:spacing w:before="226" w:after="0" w:line="230" w:lineRule="auto"/>
        <w:jc w:val="both"/>
        <w:rPr>
          <w:lang w:val="ru-RU"/>
        </w:rPr>
      </w:pPr>
      <w:r w:rsidRPr="003778B3">
        <w:rPr>
          <w:rFonts w:ascii="Times New Roman" w:eastAsia="Times New Roman" w:hAnsi="Times New Roman"/>
          <w:b/>
          <w:color w:val="000000"/>
          <w:sz w:val="24"/>
          <w:lang w:val="ru-RU"/>
        </w:rPr>
        <w:t>ПОЯСНИТЕЛЬНАЯ ЗАПИСКА</w:t>
      </w:r>
    </w:p>
    <w:p w:rsidR="00463F29" w:rsidRPr="003778B3" w:rsidRDefault="00A772E2" w:rsidP="005C2DD1">
      <w:pPr>
        <w:autoSpaceDE w:val="0"/>
        <w:autoSpaceDN w:val="0"/>
        <w:spacing w:before="346" w:after="0"/>
        <w:ind w:right="144" w:firstLine="180"/>
        <w:jc w:val="both"/>
        <w:rPr>
          <w:lang w:val="ru-RU"/>
        </w:rPr>
      </w:pPr>
      <w:r w:rsidRPr="003778B3">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63F29" w:rsidRPr="003778B3" w:rsidRDefault="00A772E2" w:rsidP="005C2DD1">
      <w:pPr>
        <w:autoSpaceDE w:val="0"/>
        <w:autoSpaceDN w:val="0"/>
        <w:spacing w:before="72" w:after="0" w:line="281" w:lineRule="auto"/>
        <w:ind w:right="144" w:firstLine="180"/>
        <w:jc w:val="both"/>
        <w:rPr>
          <w:lang w:val="ru-RU"/>
        </w:rPr>
      </w:pPr>
      <w:r w:rsidRPr="003778B3">
        <w:rPr>
          <w:rFonts w:ascii="Times New Roman" w:eastAsia="Times New Roman" w:hAnsi="Times New Roman"/>
          <w:color w:val="000000"/>
          <w:sz w:val="24"/>
          <w:lang w:val="ru-RU"/>
        </w:rPr>
        <w:t xml:space="preserve">Программа направлена на формирование </w:t>
      </w:r>
      <w:proofErr w:type="gramStart"/>
      <w:r w:rsidRPr="003778B3">
        <w:rPr>
          <w:rFonts w:ascii="Times New Roman" w:eastAsia="Times New Roman" w:hAnsi="Times New Roman"/>
          <w:color w:val="000000"/>
          <w:sz w:val="24"/>
          <w:lang w:val="ru-RU"/>
        </w:rPr>
        <w:t>естественно-научной</w:t>
      </w:r>
      <w:proofErr w:type="gramEnd"/>
      <w:r w:rsidRPr="003778B3">
        <w:rPr>
          <w:rFonts w:ascii="Times New Roman" w:eastAsia="Times New Roman" w:hAnsi="Times New Roman"/>
          <w:color w:val="000000"/>
          <w:sz w:val="24"/>
          <w:lang w:val="ru-RU"/>
        </w:rPr>
        <w:t xml:space="preserve"> грамотности учащихся и </w:t>
      </w:r>
      <w:r w:rsidRPr="003778B3">
        <w:rPr>
          <w:lang w:val="ru-RU"/>
        </w:rPr>
        <w:br/>
      </w:r>
      <w:r w:rsidRPr="003778B3">
        <w:rPr>
          <w:rFonts w:ascii="Times New Roman" w:eastAsia="Times New Roman" w:hAnsi="Times New Roman"/>
          <w:color w:val="000000"/>
          <w:sz w:val="24"/>
          <w:lang w:val="ru-RU"/>
        </w:rPr>
        <w:t xml:space="preserve">организацию изучения биологии на </w:t>
      </w:r>
      <w:proofErr w:type="spellStart"/>
      <w:r w:rsidRPr="003778B3">
        <w:rPr>
          <w:rFonts w:ascii="Times New Roman" w:eastAsia="Times New Roman" w:hAnsi="Times New Roman"/>
          <w:color w:val="000000"/>
          <w:sz w:val="24"/>
          <w:lang w:val="ru-RU"/>
        </w:rPr>
        <w:t>деятельностной</w:t>
      </w:r>
      <w:proofErr w:type="spellEnd"/>
      <w:r w:rsidRPr="003778B3">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3778B3">
        <w:rPr>
          <w:rFonts w:ascii="Times New Roman" w:eastAsia="Times New Roman" w:hAnsi="Times New Roman"/>
          <w:color w:val="000000"/>
          <w:sz w:val="24"/>
          <w:lang w:val="ru-RU"/>
        </w:rPr>
        <w:t>метапредметным</w:t>
      </w:r>
      <w:proofErr w:type="spellEnd"/>
      <w:r w:rsidRPr="003778B3">
        <w:rPr>
          <w:rFonts w:ascii="Times New Roman" w:eastAsia="Times New Roman" w:hAnsi="Times New Roman"/>
          <w:color w:val="000000"/>
          <w:sz w:val="24"/>
          <w:lang w:val="ru-RU"/>
        </w:rPr>
        <w:t xml:space="preserve"> результатам обучения, а также реализация </w:t>
      </w:r>
      <w:proofErr w:type="spellStart"/>
      <w:r w:rsidRPr="003778B3">
        <w:rPr>
          <w:rFonts w:ascii="Times New Roman" w:eastAsia="Times New Roman" w:hAnsi="Times New Roman"/>
          <w:color w:val="000000"/>
          <w:sz w:val="24"/>
          <w:lang w:val="ru-RU"/>
        </w:rPr>
        <w:t>межпредметных</w:t>
      </w:r>
      <w:proofErr w:type="spellEnd"/>
      <w:r w:rsidRPr="003778B3">
        <w:rPr>
          <w:rFonts w:ascii="Times New Roman" w:eastAsia="Times New Roman" w:hAnsi="Times New Roman"/>
          <w:color w:val="000000"/>
          <w:sz w:val="24"/>
          <w:lang w:val="ru-RU"/>
        </w:rPr>
        <w:t xml:space="preserve"> связей </w:t>
      </w:r>
      <w:proofErr w:type="gramStart"/>
      <w:r w:rsidRPr="003778B3">
        <w:rPr>
          <w:rFonts w:ascii="Times New Roman" w:eastAsia="Times New Roman" w:hAnsi="Times New Roman"/>
          <w:color w:val="000000"/>
          <w:sz w:val="24"/>
          <w:lang w:val="ru-RU"/>
        </w:rPr>
        <w:t>естественно-научных</w:t>
      </w:r>
      <w:proofErr w:type="gramEnd"/>
      <w:r w:rsidRPr="003778B3">
        <w:rPr>
          <w:rFonts w:ascii="Times New Roman" w:eastAsia="Times New Roman" w:hAnsi="Times New Roman"/>
          <w:color w:val="000000"/>
          <w:sz w:val="24"/>
          <w:lang w:val="ru-RU"/>
        </w:rPr>
        <w:t xml:space="preserve"> учебных предметов на уровне основного общего образования.</w:t>
      </w:r>
    </w:p>
    <w:p w:rsidR="00463F29" w:rsidRPr="003778B3" w:rsidRDefault="00A772E2" w:rsidP="005C2DD1">
      <w:pPr>
        <w:autoSpaceDE w:val="0"/>
        <w:autoSpaceDN w:val="0"/>
        <w:spacing w:before="70" w:after="0" w:line="271" w:lineRule="auto"/>
        <w:ind w:firstLine="180"/>
        <w:jc w:val="both"/>
        <w:rPr>
          <w:lang w:val="ru-RU"/>
        </w:rPr>
      </w:pPr>
      <w:r w:rsidRPr="003778B3">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3778B3">
        <w:rPr>
          <w:rFonts w:ascii="Times New Roman" w:eastAsia="Times New Roman" w:hAnsi="Times New Roman"/>
          <w:color w:val="000000"/>
          <w:sz w:val="24"/>
          <w:lang w:val="ru-RU"/>
        </w:rPr>
        <w:t>метапредметные</w:t>
      </w:r>
      <w:proofErr w:type="spellEnd"/>
      <w:r w:rsidRPr="003778B3">
        <w:rPr>
          <w:rFonts w:ascii="Times New Roman" w:eastAsia="Times New Roman" w:hAnsi="Times New Roman"/>
          <w:color w:val="000000"/>
          <w:sz w:val="24"/>
          <w:lang w:val="ru-RU"/>
        </w:rPr>
        <w:t>, предметные.</w:t>
      </w:r>
    </w:p>
    <w:p w:rsidR="00463F29" w:rsidRPr="003778B3" w:rsidRDefault="00A772E2" w:rsidP="005C2DD1">
      <w:pPr>
        <w:autoSpaceDE w:val="0"/>
        <w:autoSpaceDN w:val="0"/>
        <w:spacing w:before="262" w:after="0" w:line="230" w:lineRule="auto"/>
        <w:jc w:val="both"/>
        <w:rPr>
          <w:lang w:val="ru-RU"/>
        </w:rPr>
      </w:pPr>
      <w:r w:rsidRPr="003778B3">
        <w:rPr>
          <w:rFonts w:ascii="Times New Roman" w:eastAsia="Times New Roman" w:hAnsi="Times New Roman"/>
          <w:b/>
          <w:color w:val="000000"/>
          <w:sz w:val="24"/>
          <w:lang w:val="ru-RU"/>
        </w:rPr>
        <w:t>ОБЩАЯ ХАРАКТЕРИСТИКА УЧЕБНОГО ПРЕДМЕТА «БИОЛОГИЯ»</w:t>
      </w:r>
    </w:p>
    <w:p w:rsidR="00463F29" w:rsidRPr="003778B3" w:rsidRDefault="00A772E2" w:rsidP="005C2DD1">
      <w:pPr>
        <w:autoSpaceDE w:val="0"/>
        <w:autoSpaceDN w:val="0"/>
        <w:spacing w:before="166" w:after="0" w:line="271" w:lineRule="auto"/>
        <w:ind w:right="144" w:firstLine="180"/>
        <w:jc w:val="both"/>
        <w:rPr>
          <w:lang w:val="ru-RU"/>
        </w:rPr>
      </w:pPr>
      <w:r w:rsidRPr="003778B3">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63F29" w:rsidRPr="003778B3" w:rsidRDefault="00A772E2" w:rsidP="005C2DD1">
      <w:pPr>
        <w:autoSpaceDE w:val="0"/>
        <w:autoSpaceDN w:val="0"/>
        <w:spacing w:before="70" w:after="0" w:line="271" w:lineRule="auto"/>
        <w:ind w:firstLine="180"/>
        <w:jc w:val="both"/>
        <w:rPr>
          <w:lang w:val="ru-RU"/>
        </w:rPr>
      </w:pPr>
      <w:r w:rsidRPr="003778B3">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3778B3">
        <w:rPr>
          <w:rFonts w:ascii="Times New Roman" w:eastAsia="Times New Roman" w:hAnsi="Times New Roman"/>
          <w:color w:val="000000"/>
          <w:sz w:val="24"/>
          <w:lang w:val="ru-RU"/>
        </w:rPr>
        <w:t>обучающимися</w:t>
      </w:r>
      <w:proofErr w:type="gramEnd"/>
      <w:r w:rsidRPr="003778B3">
        <w:rPr>
          <w:rFonts w:ascii="Times New Roman" w:eastAsia="Times New Roman" w:hAnsi="Times New Roman"/>
          <w:color w:val="000000"/>
          <w:sz w:val="24"/>
          <w:lang w:val="ru-RU"/>
        </w:rPr>
        <w:t xml:space="preserve"> научных принципов </w:t>
      </w:r>
      <w:r w:rsidRPr="003778B3">
        <w:rPr>
          <w:lang w:val="ru-RU"/>
        </w:rPr>
        <w:br/>
      </w:r>
      <w:r w:rsidRPr="003778B3">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463F29" w:rsidRPr="003778B3" w:rsidRDefault="00A772E2" w:rsidP="005C2DD1">
      <w:pPr>
        <w:autoSpaceDE w:val="0"/>
        <w:autoSpaceDN w:val="0"/>
        <w:spacing w:before="262" w:after="0" w:line="230" w:lineRule="auto"/>
        <w:jc w:val="both"/>
        <w:rPr>
          <w:lang w:val="ru-RU"/>
        </w:rPr>
      </w:pPr>
      <w:r w:rsidRPr="003778B3">
        <w:rPr>
          <w:rFonts w:ascii="Times New Roman" w:eastAsia="Times New Roman" w:hAnsi="Times New Roman"/>
          <w:b/>
          <w:color w:val="000000"/>
          <w:sz w:val="24"/>
          <w:lang w:val="ru-RU"/>
        </w:rPr>
        <w:t>ЦЕЛИ ИЗУЧЕНИЯ УЧЕБНОГО ПРЕДМЕТА «БИОЛОГИЯ»</w:t>
      </w:r>
    </w:p>
    <w:p w:rsidR="00463F29" w:rsidRPr="003778B3" w:rsidRDefault="00A772E2" w:rsidP="005C2DD1">
      <w:pPr>
        <w:autoSpaceDE w:val="0"/>
        <w:autoSpaceDN w:val="0"/>
        <w:spacing w:before="166" w:after="0" w:line="230" w:lineRule="auto"/>
        <w:ind w:left="180"/>
        <w:jc w:val="both"/>
        <w:rPr>
          <w:lang w:val="ru-RU"/>
        </w:rPr>
      </w:pPr>
      <w:r w:rsidRPr="003778B3">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463F29" w:rsidRPr="003778B3" w:rsidRDefault="00A772E2" w:rsidP="005C2DD1">
      <w:pPr>
        <w:autoSpaceDE w:val="0"/>
        <w:autoSpaceDN w:val="0"/>
        <w:spacing w:before="178" w:after="0" w:line="262" w:lineRule="auto"/>
        <w:ind w:left="420" w:right="288"/>
        <w:jc w:val="both"/>
        <w:rPr>
          <w:lang w:val="ru-RU"/>
        </w:rPr>
      </w:pPr>
      <w:r w:rsidRPr="003778B3">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463F29" w:rsidRPr="003778B3" w:rsidRDefault="00A772E2" w:rsidP="005C2DD1">
      <w:pPr>
        <w:autoSpaceDE w:val="0"/>
        <w:autoSpaceDN w:val="0"/>
        <w:spacing w:before="192" w:after="0" w:line="262" w:lineRule="auto"/>
        <w:ind w:left="420" w:right="576"/>
        <w:jc w:val="both"/>
        <w:rPr>
          <w:lang w:val="ru-RU"/>
        </w:rPr>
      </w:pPr>
      <w:r w:rsidRPr="003778B3">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463F29" w:rsidRPr="003778B3" w:rsidRDefault="00A772E2" w:rsidP="005C2DD1">
      <w:pPr>
        <w:autoSpaceDE w:val="0"/>
        <w:autoSpaceDN w:val="0"/>
        <w:spacing w:before="190" w:after="0" w:line="262" w:lineRule="auto"/>
        <w:ind w:left="420" w:right="144"/>
        <w:jc w:val="both"/>
        <w:rPr>
          <w:lang w:val="ru-RU"/>
        </w:rPr>
      </w:pPr>
      <w:r w:rsidRPr="003778B3">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463F29" w:rsidRPr="003778B3" w:rsidRDefault="00A772E2" w:rsidP="005C2DD1">
      <w:pPr>
        <w:autoSpaceDE w:val="0"/>
        <w:autoSpaceDN w:val="0"/>
        <w:spacing w:before="190" w:after="0" w:line="271" w:lineRule="auto"/>
        <w:ind w:left="420" w:right="576"/>
        <w:jc w:val="both"/>
        <w:rPr>
          <w:lang w:val="ru-RU"/>
        </w:rPr>
      </w:pPr>
      <w:r w:rsidRPr="003778B3">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63F29" w:rsidRPr="003778B3" w:rsidRDefault="00A772E2" w:rsidP="005C2DD1">
      <w:pPr>
        <w:autoSpaceDE w:val="0"/>
        <w:autoSpaceDN w:val="0"/>
        <w:spacing w:before="190" w:after="0" w:line="271" w:lineRule="auto"/>
        <w:ind w:left="420" w:right="576"/>
        <w:jc w:val="both"/>
        <w:rPr>
          <w:lang w:val="ru-RU"/>
        </w:rPr>
      </w:pPr>
      <w:r w:rsidRPr="003778B3">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63F29" w:rsidRPr="003778B3" w:rsidRDefault="00A772E2" w:rsidP="005C2DD1">
      <w:pPr>
        <w:autoSpaceDE w:val="0"/>
        <w:autoSpaceDN w:val="0"/>
        <w:spacing w:before="190" w:after="0" w:line="262" w:lineRule="auto"/>
        <w:ind w:left="420" w:right="144"/>
        <w:jc w:val="both"/>
        <w:rPr>
          <w:lang w:val="ru-RU"/>
        </w:rPr>
      </w:pPr>
      <w:r w:rsidRPr="003778B3">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463F29" w:rsidRPr="003778B3" w:rsidRDefault="00A772E2" w:rsidP="005C2DD1">
      <w:pPr>
        <w:autoSpaceDE w:val="0"/>
        <w:autoSpaceDN w:val="0"/>
        <w:spacing w:before="178" w:after="0" w:line="230" w:lineRule="auto"/>
        <w:ind w:left="180"/>
        <w:jc w:val="both"/>
        <w:rPr>
          <w:lang w:val="ru-RU"/>
        </w:rPr>
      </w:pPr>
      <w:r w:rsidRPr="003778B3">
        <w:rPr>
          <w:rFonts w:ascii="Times New Roman" w:eastAsia="Times New Roman" w:hAnsi="Times New Roman"/>
          <w:color w:val="000000"/>
          <w:sz w:val="24"/>
          <w:lang w:val="ru-RU"/>
        </w:rPr>
        <w:t xml:space="preserve">Достижение целей обеспечивается решением следующих ЗАДАЧ: </w:t>
      </w:r>
    </w:p>
    <w:p w:rsidR="00463F29" w:rsidRPr="003778B3" w:rsidRDefault="00463F29" w:rsidP="005C2DD1">
      <w:pPr>
        <w:jc w:val="both"/>
        <w:rPr>
          <w:lang w:val="ru-RU"/>
        </w:rPr>
        <w:sectPr w:rsidR="00463F29" w:rsidRPr="003778B3">
          <w:pgSz w:w="11900" w:h="16840"/>
          <w:pgMar w:top="358" w:right="650" w:bottom="296" w:left="666" w:header="720" w:footer="720" w:gutter="0"/>
          <w:cols w:space="720" w:equalWidth="0">
            <w:col w:w="10584" w:space="0"/>
          </w:cols>
          <w:docGrid w:linePitch="360"/>
        </w:sectPr>
      </w:pPr>
    </w:p>
    <w:p w:rsidR="00463F29" w:rsidRPr="003778B3" w:rsidRDefault="00463F29" w:rsidP="005C2DD1">
      <w:pPr>
        <w:autoSpaceDE w:val="0"/>
        <w:autoSpaceDN w:val="0"/>
        <w:spacing w:after="144" w:line="220" w:lineRule="exact"/>
        <w:jc w:val="both"/>
        <w:rPr>
          <w:lang w:val="ru-RU"/>
        </w:rPr>
      </w:pPr>
    </w:p>
    <w:p w:rsidR="00463F29" w:rsidRPr="003778B3" w:rsidRDefault="00A772E2" w:rsidP="005C2DD1">
      <w:pPr>
        <w:autoSpaceDE w:val="0"/>
        <w:autoSpaceDN w:val="0"/>
        <w:spacing w:after="0" w:line="271" w:lineRule="auto"/>
        <w:ind w:left="420"/>
        <w:jc w:val="both"/>
        <w:rPr>
          <w:lang w:val="ru-RU"/>
        </w:rPr>
      </w:pPr>
      <w:r w:rsidRPr="003778B3">
        <w:rPr>
          <w:rFonts w:ascii="Times New Roman" w:eastAsia="Times New Roman" w:hAnsi="Times New Roman"/>
          <w:color w:val="000000"/>
          <w:sz w:val="24"/>
          <w:lang w:val="ru-RU"/>
        </w:rPr>
        <w:t xml:space="preserve">—  приобретение знаний </w:t>
      </w:r>
      <w:proofErr w:type="gramStart"/>
      <w:r w:rsidRPr="003778B3">
        <w:rPr>
          <w:rFonts w:ascii="Times New Roman" w:eastAsia="Times New Roman" w:hAnsi="Times New Roman"/>
          <w:color w:val="000000"/>
          <w:sz w:val="24"/>
          <w:lang w:val="ru-RU"/>
        </w:rPr>
        <w:t>обучающимися</w:t>
      </w:r>
      <w:proofErr w:type="gramEnd"/>
      <w:r w:rsidRPr="003778B3">
        <w:rPr>
          <w:rFonts w:ascii="Times New Roman" w:eastAsia="Times New Roman" w:hAnsi="Times New Roman"/>
          <w:color w:val="000000"/>
          <w:sz w:val="24"/>
          <w:lang w:val="ru-RU"/>
        </w:rPr>
        <w:t xml:space="preserve"> о живой природе, закономерностях строения, </w:t>
      </w:r>
      <w:r w:rsidRPr="003778B3">
        <w:rPr>
          <w:lang w:val="ru-RU"/>
        </w:rPr>
        <w:br/>
      </w:r>
      <w:r w:rsidRPr="003778B3">
        <w:rPr>
          <w:rFonts w:ascii="Times New Roman" w:eastAsia="Times New Roman" w:hAnsi="Times New Roman"/>
          <w:color w:val="000000"/>
          <w:sz w:val="24"/>
          <w:lang w:val="ru-RU"/>
        </w:rPr>
        <w:t xml:space="preserve">жизнедеятельности и </w:t>
      </w:r>
      <w:proofErr w:type="spellStart"/>
      <w:r w:rsidRPr="003778B3">
        <w:rPr>
          <w:rFonts w:ascii="Times New Roman" w:eastAsia="Times New Roman" w:hAnsi="Times New Roman"/>
          <w:color w:val="000000"/>
          <w:sz w:val="24"/>
          <w:lang w:val="ru-RU"/>
        </w:rPr>
        <w:t>средообразующей</w:t>
      </w:r>
      <w:proofErr w:type="spellEnd"/>
      <w:r w:rsidRPr="003778B3">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463F29" w:rsidRPr="003778B3" w:rsidRDefault="00A772E2" w:rsidP="005C2DD1">
      <w:pPr>
        <w:autoSpaceDE w:val="0"/>
        <w:autoSpaceDN w:val="0"/>
        <w:spacing w:before="190" w:after="0" w:line="262" w:lineRule="auto"/>
        <w:ind w:left="420" w:right="1296"/>
        <w:jc w:val="both"/>
        <w:rPr>
          <w:lang w:val="ru-RU"/>
        </w:rPr>
      </w:pPr>
      <w:r w:rsidRPr="003778B3">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63F29" w:rsidRPr="003778B3" w:rsidRDefault="00A772E2" w:rsidP="005C2DD1">
      <w:pPr>
        <w:autoSpaceDE w:val="0"/>
        <w:autoSpaceDN w:val="0"/>
        <w:spacing w:before="190" w:after="0" w:line="262" w:lineRule="auto"/>
        <w:ind w:left="420" w:right="864"/>
        <w:jc w:val="both"/>
        <w:rPr>
          <w:lang w:val="ru-RU"/>
        </w:rPr>
      </w:pPr>
      <w:r w:rsidRPr="003778B3">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63F29" w:rsidRPr="003778B3" w:rsidRDefault="00A772E2" w:rsidP="005C2DD1">
      <w:pPr>
        <w:autoSpaceDE w:val="0"/>
        <w:autoSpaceDN w:val="0"/>
        <w:spacing w:before="190" w:after="0" w:line="262" w:lineRule="auto"/>
        <w:ind w:left="420" w:right="864"/>
        <w:jc w:val="both"/>
        <w:rPr>
          <w:lang w:val="ru-RU"/>
        </w:rPr>
      </w:pPr>
      <w:r w:rsidRPr="003778B3">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463F29" w:rsidRPr="003778B3" w:rsidRDefault="00A772E2" w:rsidP="005C2DD1">
      <w:pPr>
        <w:autoSpaceDE w:val="0"/>
        <w:autoSpaceDN w:val="0"/>
        <w:spacing w:before="492" w:after="0" w:line="230" w:lineRule="auto"/>
        <w:jc w:val="both"/>
        <w:rPr>
          <w:lang w:val="ru-RU"/>
        </w:rPr>
      </w:pPr>
      <w:r w:rsidRPr="003778B3">
        <w:rPr>
          <w:rFonts w:ascii="Times New Roman" w:eastAsia="Times New Roman" w:hAnsi="Times New Roman"/>
          <w:b/>
          <w:color w:val="000000"/>
          <w:sz w:val="24"/>
          <w:lang w:val="ru-RU"/>
        </w:rPr>
        <w:t>МЕСТО УЧЕБНОГО ПРЕДМЕТА «БИОЛОГИЯ» В УЧЕБНОМ ПЛАНЕ</w:t>
      </w:r>
    </w:p>
    <w:p w:rsidR="00463F29" w:rsidRPr="003778B3" w:rsidRDefault="00A772E2" w:rsidP="005C2DD1">
      <w:pPr>
        <w:autoSpaceDE w:val="0"/>
        <w:autoSpaceDN w:val="0"/>
        <w:spacing w:before="166" w:after="0" w:line="271" w:lineRule="auto"/>
        <w:ind w:right="432" w:firstLine="180"/>
        <w:jc w:val="both"/>
        <w:rPr>
          <w:lang w:val="ru-RU"/>
        </w:rPr>
      </w:pPr>
      <w:r w:rsidRPr="003778B3">
        <w:rPr>
          <w:rFonts w:ascii="Times New Roman" w:eastAsia="Times New Roman" w:hAnsi="Times New Roman"/>
          <w:color w:val="000000"/>
          <w:sz w:val="24"/>
          <w:lang w:val="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w:t>
      </w:r>
      <w:r w:rsidR="003778B3">
        <w:rPr>
          <w:rFonts w:ascii="Times New Roman" w:eastAsia="Times New Roman" w:hAnsi="Times New Roman"/>
          <w:color w:val="000000"/>
          <w:sz w:val="24"/>
          <w:lang w:val="ru-RU"/>
        </w:rPr>
        <w:t>изучение биологии в 5 классе - 2</w:t>
      </w:r>
      <w:r w:rsidRPr="003778B3">
        <w:rPr>
          <w:rFonts w:ascii="Times New Roman" w:eastAsia="Times New Roman" w:hAnsi="Times New Roman"/>
          <w:color w:val="000000"/>
          <w:sz w:val="24"/>
          <w:lang w:val="ru-RU"/>
        </w:rPr>
        <w:t xml:space="preserve"> час</w:t>
      </w:r>
      <w:r w:rsidR="003778B3">
        <w:rPr>
          <w:rFonts w:ascii="Times New Roman" w:eastAsia="Times New Roman" w:hAnsi="Times New Roman"/>
          <w:color w:val="000000"/>
          <w:sz w:val="24"/>
          <w:lang w:val="ru-RU"/>
        </w:rPr>
        <w:t>а в неделю, всего - 68 часов</w:t>
      </w:r>
      <w:r w:rsidRPr="003778B3">
        <w:rPr>
          <w:rFonts w:ascii="Times New Roman" w:eastAsia="Times New Roman" w:hAnsi="Times New Roman"/>
          <w:color w:val="000000"/>
          <w:sz w:val="24"/>
          <w:lang w:val="ru-RU"/>
        </w:rPr>
        <w:t>.</w:t>
      </w:r>
    </w:p>
    <w:p w:rsidR="00463F29" w:rsidRPr="003778B3" w:rsidRDefault="00463F29" w:rsidP="005C2DD1">
      <w:pPr>
        <w:jc w:val="both"/>
        <w:rPr>
          <w:lang w:val="ru-RU"/>
        </w:rPr>
        <w:sectPr w:rsidR="00463F29" w:rsidRPr="003778B3">
          <w:pgSz w:w="11900" w:h="16840"/>
          <w:pgMar w:top="364" w:right="744" w:bottom="1440" w:left="666" w:header="720" w:footer="720" w:gutter="0"/>
          <w:cols w:space="720" w:equalWidth="0">
            <w:col w:w="10490" w:space="0"/>
          </w:cols>
          <w:docGrid w:linePitch="360"/>
        </w:sectPr>
      </w:pPr>
    </w:p>
    <w:p w:rsidR="00463F29" w:rsidRPr="003778B3" w:rsidRDefault="00463F29" w:rsidP="005C2DD1">
      <w:pPr>
        <w:autoSpaceDE w:val="0"/>
        <w:autoSpaceDN w:val="0"/>
        <w:spacing w:after="78" w:line="220" w:lineRule="exact"/>
        <w:jc w:val="both"/>
        <w:rPr>
          <w:lang w:val="ru-RU"/>
        </w:rPr>
      </w:pPr>
    </w:p>
    <w:p w:rsidR="00463F29" w:rsidRPr="003778B3" w:rsidRDefault="00A772E2" w:rsidP="005C2DD1">
      <w:pPr>
        <w:autoSpaceDE w:val="0"/>
        <w:autoSpaceDN w:val="0"/>
        <w:spacing w:after="0" w:line="230" w:lineRule="auto"/>
        <w:jc w:val="both"/>
        <w:rPr>
          <w:lang w:val="ru-RU"/>
        </w:rPr>
      </w:pPr>
      <w:r w:rsidRPr="003778B3">
        <w:rPr>
          <w:rFonts w:ascii="Times New Roman" w:eastAsia="Times New Roman" w:hAnsi="Times New Roman"/>
          <w:b/>
          <w:color w:val="000000"/>
          <w:sz w:val="24"/>
          <w:lang w:val="ru-RU"/>
        </w:rPr>
        <w:t xml:space="preserve">СОДЕРЖАНИЕ УЧЕБНОГО ПРЕДМЕТА </w:t>
      </w:r>
    </w:p>
    <w:p w:rsidR="00463F29" w:rsidRPr="003778B3" w:rsidRDefault="00A772E2" w:rsidP="005C2DD1">
      <w:pPr>
        <w:autoSpaceDE w:val="0"/>
        <w:autoSpaceDN w:val="0"/>
        <w:spacing w:before="346" w:after="0" w:line="262" w:lineRule="auto"/>
        <w:ind w:left="180"/>
        <w:jc w:val="both"/>
        <w:rPr>
          <w:lang w:val="ru-RU"/>
        </w:rPr>
      </w:pPr>
      <w:r w:rsidRPr="003778B3">
        <w:rPr>
          <w:rFonts w:ascii="Times New Roman" w:eastAsia="Times New Roman" w:hAnsi="Times New Roman"/>
          <w:b/>
          <w:color w:val="000000"/>
          <w:sz w:val="24"/>
          <w:lang w:val="ru-RU"/>
        </w:rPr>
        <w:t xml:space="preserve">1. Биология — наука о живой природе </w:t>
      </w:r>
      <w:r w:rsidRPr="003778B3">
        <w:rPr>
          <w:lang w:val="ru-RU"/>
        </w:rPr>
        <w:br/>
      </w:r>
      <w:proofErr w:type="gramStart"/>
      <w:r w:rsidRPr="003778B3">
        <w:rPr>
          <w:rFonts w:ascii="Times New Roman" w:eastAsia="Times New Roman" w:hAnsi="Times New Roman"/>
          <w:color w:val="000000"/>
          <w:sz w:val="24"/>
          <w:lang w:val="ru-RU"/>
        </w:rPr>
        <w:t>Понятие</w:t>
      </w:r>
      <w:proofErr w:type="gramEnd"/>
      <w:r w:rsidRPr="003778B3">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463F29" w:rsidRPr="003778B3" w:rsidRDefault="00A772E2" w:rsidP="005C2DD1">
      <w:pPr>
        <w:autoSpaceDE w:val="0"/>
        <w:autoSpaceDN w:val="0"/>
        <w:spacing w:before="70" w:after="0" w:line="230" w:lineRule="auto"/>
        <w:jc w:val="both"/>
        <w:rPr>
          <w:lang w:val="ru-RU"/>
        </w:rPr>
      </w:pPr>
      <w:r w:rsidRPr="003778B3">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463F29" w:rsidRPr="003778B3" w:rsidRDefault="00A772E2" w:rsidP="005C2DD1">
      <w:pPr>
        <w:autoSpaceDE w:val="0"/>
        <w:autoSpaceDN w:val="0"/>
        <w:spacing w:before="70" w:after="0" w:line="281" w:lineRule="auto"/>
        <w:ind w:right="576" w:firstLine="180"/>
        <w:jc w:val="both"/>
        <w:rPr>
          <w:lang w:val="ru-RU"/>
        </w:rPr>
      </w:pPr>
      <w:r w:rsidRPr="003778B3">
        <w:rPr>
          <w:rFonts w:ascii="Times New Roman" w:eastAsia="Times New Roman" w:hAnsi="Times New Roman"/>
          <w:color w:val="000000"/>
          <w:sz w:val="24"/>
          <w:lang w:val="ru-RU"/>
        </w:rPr>
        <w:t xml:space="preserve">Биология — система наук о живой природе. </w:t>
      </w:r>
      <w:proofErr w:type="gramStart"/>
      <w:r w:rsidRPr="003778B3">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3778B3">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63F29" w:rsidRPr="003778B3" w:rsidRDefault="00A772E2" w:rsidP="005C2DD1">
      <w:pPr>
        <w:tabs>
          <w:tab w:val="left" w:pos="180"/>
        </w:tabs>
        <w:autoSpaceDE w:val="0"/>
        <w:autoSpaceDN w:val="0"/>
        <w:spacing w:before="72" w:after="0" w:line="262" w:lineRule="auto"/>
        <w:ind w:right="864"/>
        <w:jc w:val="both"/>
        <w:rPr>
          <w:lang w:val="ru-RU"/>
        </w:rPr>
      </w:pPr>
      <w:r w:rsidRPr="003778B3">
        <w:rPr>
          <w:lang w:val="ru-RU"/>
        </w:rPr>
        <w:tab/>
      </w:r>
      <w:r w:rsidRPr="003778B3">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463F29" w:rsidRPr="003778B3" w:rsidRDefault="00A772E2" w:rsidP="005C2DD1">
      <w:pPr>
        <w:tabs>
          <w:tab w:val="left" w:pos="180"/>
        </w:tabs>
        <w:autoSpaceDE w:val="0"/>
        <w:autoSpaceDN w:val="0"/>
        <w:spacing w:before="70" w:after="0" w:line="262" w:lineRule="auto"/>
        <w:jc w:val="both"/>
        <w:rPr>
          <w:lang w:val="ru-RU"/>
        </w:rPr>
      </w:pPr>
      <w:r w:rsidRPr="003778B3">
        <w:rPr>
          <w:lang w:val="ru-RU"/>
        </w:rPr>
        <w:tab/>
      </w:r>
      <w:r w:rsidRPr="003778B3">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3778B3">
        <w:rPr>
          <w:rFonts w:ascii="Times New Roman" w:eastAsia="Times New Roman" w:hAnsi="Times New Roman"/>
          <w:color w:val="000000"/>
          <w:sz w:val="24"/>
          <w:lang w:val="ru-RU"/>
        </w:rPr>
        <w:t>научнопопулярная</w:t>
      </w:r>
      <w:proofErr w:type="spellEnd"/>
      <w:r w:rsidRPr="003778B3">
        <w:rPr>
          <w:rFonts w:ascii="Times New Roman" w:eastAsia="Times New Roman" w:hAnsi="Times New Roman"/>
          <w:color w:val="000000"/>
          <w:sz w:val="24"/>
          <w:lang w:val="ru-RU"/>
        </w:rPr>
        <w:t xml:space="preserve"> литература, справочники, Интернет).</w:t>
      </w:r>
    </w:p>
    <w:p w:rsidR="00463F29" w:rsidRPr="003778B3" w:rsidRDefault="00A772E2" w:rsidP="005C2DD1">
      <w:pPr>
        <w:tabs>
          <w:tab w:val="left" w:pos="180"/>
        </w:tabs>
        <w:autoSpaceDE w:val="0"/>
        <w:autoSpaceDN w:val="0"/>
        <w:spacing w:before="190" w:after="0"/>
        <w:ind w:right="720"/>
        <w:jc w:val="both"/>
        <w:rPr>
          <w:lang w:val="ru-RU"/>
        </w:rPr>
      </w:pPr>
      <w:r w:rsidRPr="003778B3">
        <w:rPr>
          <w:lang w:val="ru-RU"/>
        </w:rPr>
        <w:tab/>
      </w:r>
      <w:r w:rsidRPr="003778B3">
        <w:rPr>
          <w:rFonts w:ascii="Times New Roman" w:eastAsia="Times New Roman" w:hAnsi="Times New Roman"/>
          <w:b/>
          <w:color w:val="000000"/>
          <w:sz w:val="24"/>
          <w:lang w:val="ru-RU"/>
        </w:rPr>
        <w:t xml:space="preserve">2. Методы изучения живой природы </w:t>
      </w:r>
      <w:r w:rsidRPr="003778B3">
        <w:rPr>
          <w:lang w:val="ru-RU"/>
        </w:rPr>
        <w:br/>
      </w:r>
      <w:r w:rsidRPr="003778B3">
        <w:rPr>
          <w:lang w:val="ru-RU"/>
        </w:rPr>
        <w:tab/>
      </w:r>
      <w:r w:rsidRPr="003778B3">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63F29" w:rsidRPr="003778B3" w:rsidRDefault="00A772E2" w:rsidP="005C2DD1">
      <w:pPr>
        <w:autoSpaceDE w:val="0"/>
        <w:autoSpaceDN w:val="0"/>
        <w:spacing w:before="70" w:after="0" w:line="271" w:lineRule="auto"/>
        <w:ind w:right="864" w:firstLine="180"/>
        <w:jc w:val="both"/>
        <w:rPr>
          <w:lang w:val="ru-RU"/>
        </w:rPr>
      </w:pPr>
      <w:r w:rsidRPr="003778B3">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63F29" w:rsidRPr="003778B3" w:rsidRDefault="00A772E2" w:rsidP="005C2DD1">
      <w:pPr>
        <w:autoSpaceDE w:val="0"/>
        <w:autoSpaceDN w:val="0"/>
        <w:spacing w:before="70" w:after="0" w:line="271" w:lineRule="auto"/>
        <w:ind w:right="576" w:firstLine="180"/>
        <w:jc w:val="both"/>
        <w:rPr>
          <w:lang w:val="ru-RU"/>
        </w:rPr>
      </w:pPr>
      <w:r w:rsidRPr="003778B3">
        <w:rPr>
          <w:rFonts w:ascii="Times New Roman" w:eastAsia="Times New Roman" w:hAnsi="Times New Roman"/>
          <w:i/>
          <w:color w:val="000000"/>
          <w:sz w:val="24"/>
          <w:lang w:val="ru-RU"/>
        </w:rPr>
        <w:t xml:space="preserve">Лабораторные и практические работы </w:t>
      </w:r>
      <w:r w:rsidRPr="003778B3">
        <w:rPr>
          <w:lang w:val="ru-RU"/>
        </w:rPr>
        <w:br/>
      </w:r>
      <w:r w:rsidRPr="003778B3">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463F29" w:rsidRPr="003778B3" w:rsidRDefault="00A772E2" w:rsidP="005C2DD1">
      <w:pPr>
        <w:autoSpaceDE w:val="0"/>
        <w:autoSpaceDN w:val="0"/>
        <w:spacing w:before="70" w:after="0" w:line="230" w:lineRule="auto"/>
        <w:jc w:val="both"/>
        <w:rPr>
          <w:lang w:val="ru-RU"/>
        </w:rPr>
      </w:pPr>
      <w:r w:rsidRPr="003778B3">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463F29" w:rsidRPr="003778B3" w:rsidRDefault="00A772E2" w:rsidP="005C2DD1">
      <w:pPr>
        <w:autoSpaceDE w:val="0"/>
        <w:autoSpaceDN w:val="0"/>
        <w:spacing w:before="70" w:after="0" w:line="262" w:lineRule="auto"/>
        <w:jc w:val="both"/>
        <w:rPr>
          <w:lang w:val="ru-RU"/>
        </w:rPr>
      </w:pPr>
      <w:r w:rsidRPr="003778B3">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63F29" w:rsidRPr="003778B3" w:rsidRDefault="00A772E2" w:rsidP="005C2DD1">
      <w:pPr>
        <w:autoSpaceDE w:val="0"/>
        <w:autoSpaceDN w:val="0"/>
        <w:spacing w:before="70" w:after="0" w:line="262" w:lineRule="auto"/>
        <w:ind w:left="180" w:right="1872"/>
        <w:jc w:val="both"/>
        <w:rPr>
          <w:lang w:val="ru-RU"/>
        </w:rPr>
      </w:pPr>
      <w:r w:rsidRPr="003778B3">
        <w:rPr>
          <w:rFonts w:ascii="Times New Roman" w:eastAsia="Times New Roman" w:hAnsi="Times New Roman"/>
          <w:i/>
          <w:color w:val="000000"/>
          <w:sz w:val="24"/>
          <w:lang w:val="ru-RU"/>
        </w:rPr>
        <w:t xml:space="preserve">Экскурсии или </w:t>
      </w:r>
      <w:proofErr w:type="spellStart"/>
      <w:r w:rsidRPr="003778B3">
        <w:rPr>
          <w:rFonts w:ascii="Times New Roman" w:eastAsia="Times New Roman" w:hAnsi="Times New Roman"/>
          <w:i/>
          <w:color w:val="000000"/>
          <w:sz w:val="24"/>
          <w:lang w:val="ru-RU"/>
        </w:rPr>
        <w:t>видеоэкскурсии</w:t>
      </w:r>
      <w:proofErr w:type="spellEnd"/>
      <w:r w:rsidRPr="003778B3">
        <w:rPr>
          <w:rFonts w:ascii="Times New Roman" w:eastAsia="Times New Roman" w:hAnsi="Times New Roman"/>
          <w:i/>
          <w:color w:val="000000"/>
          <w:sz w:val="24"/>
          <w:lang w:val="ru-RU"/>
        </w:rPr>
        <w:t xml:space="preserve"> </w:t>
      </w:r>
      <w:r w:rsidRPr="003778B3">
        <w:rPr>
          <w:lang w:val="ru-RU"/>
        </w:rPr>
        <w:br/>
      </w:r>
      <w:r w:rsidRPr="003778B3">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463F29" w:rsidRPr="003778B3" w:rsidRDefault="00A772E2" w:rsidP="005C2DD1">
      <w:pPr>
        <w:autoSpaceDE w:val="0"/>
        <w:autoSpaceDN w:val="0"/>
        <w:spacing w:before="190" w:after="0" w:line="262" w:lineRule="auto"/>
        <w:ind w:left="180" w:right="4464"/>
        <w:jc w:val="both"/>
        <w:rPr>
          <w:lang w:val="ru-RU"/>
        </w:rPr>
      </w:pPr>
      <w:r w:rsidRPr="003778B3">
        <w:rPr>
          <w:rFonts w:ascii="Times New Roman" w:eastAsia="Times New Roman" w:hAnsi="Times New Roman"/>
          <w:b/>
          <w:color w:val="000000"/>
          <w:sz w:val="24"/>
          <w:lang w:val="ru-RU"/>
        </w:rPr>
        <w:t xml:space="preserve">3. Организмы — тела живой природы </w:t>
      </w:r>
      <w:r w:rsidRPr="003778B3">
        <w:rPr>
          <w:lang w:val="ru-RU"/>
        </w:rPr>
        <w:br/>
      </w:r>
      <w:r w:rsidRPr="003778B3">
        <w:rPr>
          <w:rFonts w:ascii="Times New Roman" w:eastAsia="Times New Roman" w:hAnsi="Times New Roman"/>
          <w:color w:val="000000"/>
          <w:sz w:val="24"/>
          <w:lang w:val="ru-RU"/>
        </w:rPr>
        <w:t>Понятие об организме. Доядерные и ядерные организмы.</w:t>
      </w:r>
    </w:p>
    <w:p w:rsidR="00463F29" w:rsidRPr="003778B3" w:rsidRDefault="00A772E2" w:rsidP="005C2DD1">
      <w:pPr>
        <w:autoSpaceDE w:val="0"/>
        <w:autoSpaceDN w:val="0"/>
        <w:spacing w:before="72" w:after="0" w:line="271" w:lineRule="auto"/>
        <w:ind w:right="432" w:firstLine="180"/>
        <w:jc w:val="both"/>
        <w:rPr>
          <w:lang w:val="ru-RU"/>
        </w:rPr>
      </w:pPr>
      <w:r w:rsidRPr="003778B3">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3778B3">
        <w:rPr>
          <w:rFonts w:ascii="Times New Roman" w:eastAsia="Times New Roman" w:hAnsi="Times New Roman"/>
          <w:color w:val="000000"/>
          <w:sz w:val="24"/>
          <w:lang w:val="ru-RU"/>
        </w:rPr>
        <w:t>—н</w:t>
      </w:r>
      <w:proofErr w:type="gramEnd"/>
      <w:r w:rsidRPr="003778B3">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463F29" w:rsidRPr="003778B3" w:rsidRDefault="00A772E2" w:rsidP="005C2DD1">
      <w:pPr>
        <w:autoSpaceDE w:val="0"/>
        <w:autoSpaceDN w:val="0"/>
        <w:spacing w:before="70" w:after="0" w:line="230" w:lineRule="auto"/>
        <w:ind w:left="180"/>
        <w:jc w:val="both"/>
        <w:rPr>
          <w:lang w:val="ru-RU"/>
        </w:rPr>
      </w:pPr>
      <w:r w:rsidRPr="003778B3">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463F29" w:rsidRPr="003778B3" w:rsidRDefault="00A772E2" w:rsidP="005C2DD1">
      <w:pPr>
        <w:tabs>
          <w:tab w:val="left" w:pos="180"/>
        </w:tabs>
        <w:autoSpaceDE w:val="0"/>
        <w:autoSpaceDN w:val="0"/>
        <w:spacing w:before="70" w:after="0" w:line="262" w:lineRule="auto"/>
        <w:jc w:val="both"/>
        <w:rPr>
          <w:lang w:val="ru-RU"/>
        </w:rPr>
      </w:pPr>
      <w:r w:rsidRPr="003778B3">
        <w:rPr>
          <w:lang w:val="ru-RU"/>
        </w:rPr>
        <w:tab/>
      </w:r>
      <w:r w:rsidRPr="003778B3">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463F29" w:rsidRPr="003778B3" w:rsidRDefault="00A772E2" w:rsidP="005C2DD1">
      <w:pPr>
        <w:tabs>
          <w:tab w:val="left" w:pos="180"/>
        </w:tabs>
        <w:autoSpaceDE w:val="0"/>
        <w:autoSpaceDN w:val="0"/>
        <w:spacing w:before="70" w:after="0" w:line="262" w:lineRule="auto"/>
        <w:ind w:right="1296"/>
        <w:jc w:val="both"/>
        <w:rPr>
          <w:lang w:val="ru-RU"/>
        </w:rPr>
      </w:pPr>
      <w:r w:rsidRPr="003778B3">
        <w:rPr>
          <w:lang w:val="ru-RU"/>
        </w:rPr>
        <w:tab/>
      </w:r>
      <w:r w:rsidRPr="003778B3">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63F29" w:rsidRPr="003778B3" w:rsidRDefault="00A772E2" w:rsidP="005C2DD1">
      <w:pPr>
        <w:autoSpaceDE w:val="0"/>
        <w:autoSpaceDN w:val="0"/>
        <w:spacing w:before="70" w:after="0" w:line="271" w:lineRule="auto"/>
        <w:ind w:firstLine="180"/>
        <w:jc w:val="both"/>
        <w:rPr>
          <w:lang w:val="ru-RU"/>
        </w:rPr>
      </w:pPr>
      <w:proofErr w:type="gramStart"/>
      <w:r w:rsidRPr="003778B3">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778B3">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463F29" w:rsidRPr="003778B3" w:rsidRDefault="00A772E2" w:rsidP="005C2DD1">
      <w:pPr>
        <w:autoSpaceDE w:val="0"/>
        <w:autoSpaceDN w:val="0"/>
        <w:spacing w:before="70" w:after="0" w:line="271" w:lineRule="auto"/>
        <w:ind w:right="720" w:firstLine="180"/>
        <w:jc w:val="both"/>
        <w:rPr>
          <w:lang w:val="ru-RU"/>
        </w:rPr>
      </w:pPr>
      <w:r w:rsidRPr="003778B3">
        <w:rPr>
          <w:rFonts w:ascii="Times New Roman" w:eastAsia="Times New Roman" w:hAnsi="Times New Roman"/>
          <w:i/>
          <w:color w:val="000000"/>
          <w:sz w:val="24"/>
          <w:lang w:val="ru-RU"/>
        </w:rPr>
        <w:t xml:space="preserve">Лабораторные и практические работы </w:t>
      </w:r>
      <w:r w:rsidRPr="003778B3">
        <w:rPr>
          <w:lang w:val="ru-RU"/>
        </w:rPr>
        <w:br/>
      </w:r>
      <w:r w:rsidR="00EA1065">
        <w:rPr>
          <w:rFonts w:ascii="Times New Roman" w:eastAsia="Times New Roman" w:hAnsi="Times New Roman"/>
          <w:color w:val="000000"/>
          <w:sz w:val="24"/>
          <w:lang w:val="ru-RU"/>
        </w:rPr>
        <w:t>4</w:t>
      </w:r>
      <w:r w:rsidRPr="003778B3">
        <w:rPr>
          <w:rFonts w:ascii="Times New Roman" w:eastAsia="Times New Roman" w:hAnsi="Times New Roman"/>
          <w:color w:val="000000"/>
          <w:sz w:val="24"/>
          <w:lang w:val="ru-RU"/>
        </w:rPr>
        <w:t>. Изучение клеток кожицы чешуи лука под лупой и микроскопом (на примере самостоятельно приготовленного микропрепарата).</w:t>
      </w:r>
    </w:p>
    <w:p w:rsidR="00463F29" w:rsidRPr="003778B3" w:rsidRDefault="00EA1065" w:rsidP="005C2DD1">
      <w:pPr>
        <w:autoSpaceDE w:val="0"/>
        <w:autoSpaceDN w:val="0"/>
        <w:spacing w:before="70" w:after="0" w:line="230" w:lineRule="auto"/>
        <w:jc w:val="both"/>
        <w:rPr>
          <w:lang w:val="ru-RU"/>
        </w:rPr>
      </w:pPr>
      <w:r>
        <w:rPr>
          <w:rFonts w:ascii="Times New Roman" w:eastAsia="Times New Roman" w:hAnsi="Times New Roman"/>
          <w:color w:val="000000"/>
          <w:sz w:val="24"/>
          <w:lang w:val="ru-RU"/>
        </w:rPr>
        <w:t>5</w:t>
      </w:r>
      <w:r w:rsidR="00A772E2" w:rsidRPr="003778B3">
        <w:rPr>
          <w:rFonts w:ascii="Times New Roman" w:eastAsia="Times New Roman" w:hAnsi="Times New Roman"/>
          <w:color w:val="000000"/>
          <w:sz w:val="24"/>
          <w:lang w:val="ru-RU"/>
        </w:rPr>
        <w:t xml:space="preserve">. </w:t>
      </w:r>
      <w:r w:rsidRPr="003778B3">
        <w:rPr>
          <w:rFonts w:ascii="Times New Roman" w:eastAsia="Times New Roman" w:hAnsi="Times New Roman"/>
          <w:color w:val="000000"/>
          <w:sz w:val="24"/>
          <w:lang w:val="ru-RU"/>
        </w:rPr>
        <w:t>Наблюдение за потреблением воды растением.</w:t>
      </w:r>
    </w:p>
    <w:p w:rsidR="00463F29" w:rsidRPr="003778B3" w:rsidRDefault="00463F29" w:rsidP="005C2DD1">
      <w:pPr>
        <w:jc w:val="both"/>
        <w:rPr>
          <w:lang w:val="ru-RU"/>
        </w:rPr>
        <w:sectPr w:rsidR="00463F29" w:rsidRPr="003778B3">
          <w:pgSz w:w="11900" w:h="16840"/>
          <w:pgMar w:top="298" w:right="650" w:bottom="338" w:left="666" w:header="720" w:footer="720" w:gutter="0"/>
          <w:cols w:space="720" w:equalWidth="0">
            <w:col w:w="10584" w:space="0"/>
          </w:cols>
          <w:docGrid w:linePitch="360"/>
        </w:sectPr>
      </w:pPr>
    </w:p>
    <w:p w:rsidR="00463F29" w:rsidRPr="003778B3" w:rsidRDefault="00EA1065" w:rsidP="005C2DD1">
      <w:pPr>
        <w:autoSpaceDE w:val="0"/>
        <w:autoSpaceDN w:val="0"/>
        <w:spacing w:after="0" w:line="230" w:lineRule="auto"/>
        <w:jc w:val="both"/>
        <w:rPr>
          <w:lang w:val="ru-RU"/>
        </w:rPr>
      </w:pPr>
      <w:r>
        <w:rPr>
          <w:rFonts w:ascii="Times New Roman" w:eastAsia="Times New Roman" w:hAnsi="Times New Roman"/>
          <w:color w:val="000000"/>
          <w:sz w:val="24"/>
          <w:lang w:val="ru-RU"/>
        </w:rPr>
        <w:lastRenderedPageBreak/>
        <w:t>6</w:t>
      </w:r>
      <w:r w:rsidR="00A772E2" w:rsidRPr="003778B3">
        <w:rPr>
          <w:rFonts w:ascii="Times New Roman" w:eastAsia="Times New Roman" w:hAnsi="Times New Roman"/>
          <w:color w:val="000000"/>
          <w:sz w:val="24"/>
          <w:lang w:val="ru-RU"/>
        </w:rPr>
        <w:t xml:space="preserve">. </w:t>
      </w:r>
      <w:r w:rsidRPr="003778B3">
        <w:rPr>
          <w:rFonts w:ascii="Times New Roman" w:eastAsia="Times New Roman" w:hAnsi="Times New Roman"/>
          <w:color w:val="000000"/>
          <w:sz w:val="24"/>
          <w:lang w:val="ru-RU"/>
        </w:rPr>
        <w:t>Ознакомление с принципами систематики организмов.</w:t>
      </w:r>
    </w:p>
    <w:p w:rsidR="00463F29" w:rsidRPr="003778B3" w:rsidRDefault="00A772E2" w:rsidP="005C2DD1">
      <w:pPr>
        <w:tabs>
          <w:tab w:val="left" w:pos="180"/>
        </w:tabs>
        <w:autoSpaceDE w:val="0"/>
        <w:autoSpaceDN w:val="0"/>
        <w:spacing w:before="190" w:after="0"/>
        <w:ind w:right="144"/>
        <w:jc w:val="both"/>
        <w:rPr>
          <w:lang w:val="ru-RU"/>
        </w:rPr>
      </w:pPr>
      <w:r w:rsidRPr="003778B3">
        <w:rPr>
          <w:lang w:val="ru-RU"/>
        </w:rPr>
        <w:tab/>
      </w:r>
      <w:r w:rsidRPr="003778B3">
        <w:rPr>
          <w:rFonts w:ascii="Times New Roman" w:eastAsia="Times New Roman" w:hAnsi="Times New Roman"/>
          <w:b/>
          <w:color w:val="000000"/>
          <w:sz w:val="24"/>
          <w:lang w:val="ru-RU"/>
        </w:rPr>
        <w:t xml:space="preserve">4. Организмы и среда обитания </w:t>
      </w:r>
      <w:r w:rsidRPr="003778B3">
        <w:rPr>
          <w:lang w:val="ru-RU"/>
        </w:rPr>
        <w:br/>
      </w:r>
      <w:r w:rsidRPr="003778B3">
        <w:rPr>
          <w:lang w:val="ru-RU"/>
        </w:rPr>
        <w:tab/>
      </w:r>
      <w:r w:rsidRPr="003778B3">
        <w:rPr>
          <w:rFonts w:ascii="Times New Roman" w:eastAsia="Times New Roman" w:hAnsi="Times New Roman"/>
          <w:color w:val="000000"/>
          <w:sz w:val="24"/>
          <w:lang w:val="ru-RU"/>
        </w:rPr>
        <w:t xml:space="preserve">Понятие о среде обитания. Водная, </w:t>
      </w:r>
      <w:proofErr w:type="spellStart"/>
      <w:r w:rsidRPr="003778B3">
        <w:rPr>
          <w:rFonts w:ascii="Times New Roman" w:eastAsia="Times New Roman" w:hAnsi="Times New Roman"/>
          <w:color w:val="000000"/>
          <w:sz w:val="24"/>
          <w:lang w:val="ru-RU"/>
        </w:rPr>
        <w:t>наземновоздушная</w:t>
      </w:r>
      <w:proofErr w:type="spellEnd"/>
      <w:r w:rsidRPr="003778B3">
        <w:rPr>
          <w:rFonts w:ascii="Times New Roman" w:eastAsia="Times New Roman" w:hAnsi="Times New Roman"/>
          <w:color w:val="000000"/>
          <w:sz w:val="24"/>
          <w:lang w:val="ru-RU"/>
        </w:rPr>
        <w:t xml:space="preserve">, почвенная, </w:t>
      </w:r>
      <w:proofErr w:type="spellStart"/>
      <w:r w:rsidRPr="003778B3">
        <w:rPr>
          <w:rFonts w:ascii="Times New Roman" w:eastAsia="Times New Roman" w:hAnsi="Times New Roman"/>
          <w:color w:val="000000"/>
          <w:sz w:val="24"/>
          <w:lang w:val="ru-RU"/>
        </w:rPr>
        <w:t>внутриорганизменная</w:t>
      </w:r>
      <w:proofErr w:type="spellEnd"/>
      <w:r w:rsidRPr="003778B3">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63F29" w:rsidRPr="003778B3" w:rsidRDefault="00A772E2" w:rsidP="005C2DD1">
      <w:pPr>
        <w:autoSpaceDE w:val="0"/>
        <w:autoSpaceDN w:val="0"/>
        <w:spacing w:before="70" w:after="0" w:line="262" w:lineRule="auto"/>
        <w:ind w:left="180" w:right="1440"/>
        <w:jc w:val="both"/>
        <w:rPr>
          <w:lang w:val="ru-RU"/>
        </w:rPr>
      </w:pPr>
      <w:r w:rsidRPr="003778B3">
        <w:rPr>
          <w:rFonts w:ascii="Times New Roman" w:eastAsia="Times New Roman" w:hAnsi="Times New Roman"/>
          <w:i/>
          <w:color w:val="000000"/>
          <w:sz w:val="24"/>
          <w:lang w:val="ru-RU"/>
        </w:rPr>
        <w:t xml:space="preserve">Лабораторные и практические работы </w:t>
      </w:r>
      <w:r w:rsidRPr="003778B3">
        <w:rPr>
          <w:lang w:val="ru-RU"/>
        </w:rPr>
        <w:br/>
      </w:r>
      <w:r w:rsidR="009F3475">
        <w:rPr>
          <w:rFonts w:ascii="Times New Roman" w:eastAsia="Times New Roman" w:hAnsi="Times New Roman"/>
          <w:color w:val="000000"/>
          <w:sz w:val="24"/>
          <w:lang w:val="ru-RU"/>
        </w:rPr>
        <w:t xml:space="preserve">7. </w:t>
      </w:r>
      <w:r w:rsidRPr="003778B3">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463F29" w:rsidRPr="003778B3" w:rsidRDefault="00A772E2" w:rsidP="005C2DD1">
      <w:pPr>
        <w:autoSpaceDE w:val="0"/>
        <w:autoSpaceDN w:val="0"/>
        <w:spacing w:before="70" w:after="0" w:line="262" w:lineRule="auto"/>
        <w:ind w:left="180" w:right="4032"/>
        <w:jc w:val="both"/>
        <w:rPr>
          <w:lang w:val="ru-RU"/>
        </w:rPr>
      </w:pPr>
      <w:r w:rsidRPr="003778B3">
        <w:rPr>
          <w:rFonts w:ascii="Times New Roman" w:eastAsia="Times New Roman" w:hAnsi="Times New Roman"/>
          <w:i/>
          <w:color w:val="000000"/>
          <w:sz w:val="24"/>
          <w:lang w:val="ru-RU"/>
        </w:rPr>
        <w:t xml:space="preserve">Экскурсии или </w:t>
      </w:r>
      <w:proofErr w:type="spellStart"/>
      <w:r w:rsidRPr="003778B3">
        <w:rPr>
          <w:rFonts w:ascii="Times New Roman" w:eastAsia="Times New Roman" w:hAnsi="Times New Roman"/>
          <w:i/>
          <w:color w:val="000000"/>
          <w:sz w:val="24"/>
          <w:lang w:val="ru-RU"/>
        </w:rPr>
        <w:t>видеоэкскурсии</w:t>
      </w:r>
      <w:proofErr w:type="spellEnd"/>
      <w:r w:rsidRPr="003778B3">
        <w:rPr>
          <w:rFonts w:ascii="Times New Roman" w:eastAsia="Times New Roman" w:hAnsi="Times New Roman"/>
          <w:i/>
          <w:color w:val="000000"/>
          <w:sz w:val="24"/>
          <w:lang w:val="ru-RU"/>
        </w:rPr>
        <w:t xml:space="preserve"> </w:t>
      </w:r>
      <w:r w:rsidRPr="003778B3">
        <w:rPr>
          <w:lang w:val="ru-RU"/>
        </w:rPr>
        <w:br/>
      </w:r>
      <w:r w:rsidRPr="003778B3">
        <w:rPr>
          <w:rFonts w:ascii="Times New Roman" w:eastAsia="Times New Roman" w:hAnsi="Times New Roman"/>
          <w:color w:val="000000"/>
          <w:sz w:val="24"/>
          <w:lang w:val="ru-RU"/>
        </w:rPr>
        <w:t>Растительный и животный мир родного края (краеведение).</w:t>
      </w:r>
    </w:p>
    <w:p w:rsidR="00463F29" w:rsidRPr="003778B3" w:rsidRDefault="00A772E2" w:rsidP="005C2DD1">
      <w:pPr>
        <w:tabs>
          <w:tab w:val="left" w:pos="180"/>
        </w:tabs>
        <w:autoSpaceDE w:val="0"/>
        <w:autoSpaceDN w:val="0"/>
        <w:spacing w:before="192" w:after="0" w:line="281" w:lineRule="auto"/>
        <w:jc w:val="both"/>
        <w:rPr>
          <w:lang w:val="ru-RU"/>
        </w:rPr>
      </w:pPr>
      <w:r w:rsidRPr="003778B3">
        <w:rPr>
          <w:lang w:val="ru-RU"/>
        </w:rPr>
        <w:tab/>
      </w:r>
      <w:r w:rsidRPr="003778B3">
        <w:rPr>
          <w:rFonts w:ascii="Times New Roman" w:eastAsia="Times New Roman" w:hAnsi="Times New Roman"/>
          <w:b/>
          <w:color w:val="000000"/>
          <w:sz w:val="24"/>
          <w:lang w:val="ru-RU"/>
        </w:rPr>
        <w:t xml:space="preserve">5. Природные сообщества </w:t>
      </w:r>
      <w:r w:rsidRPr="003778B3">
        <w:rPr>
          <w:lang w:val="ru-RU"/>
        </w:rPr>
        <w:br/>
      </w:r>
      <w:r w:rsidRPr="003778B3">
        <w:rPr>
          <w:lang w:val="ru-RU"/>
        </w:rPr>
        <w:tab/>
      </w:r>
      <w:r w:rsidRPr="003778B3">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778B3">
        <w:rPr>
          <w:rFonts w:ascii="Times New Roman" w:eastAsia="Times New Roman" w:hAnsi="Times New Roman"/>
          <w:color w:val="000000"/>
          <w:sz w:val="24"/>
          <w:lang w:val="ru-RU"/>
        </w:rPr>
        <w:t>ств в пр</w:t>
      </w:r>
      <w:proofErr w:type="gramEnd"/>
      <w:r w:rsidRPr="003778B3">
        <w:rPr>
          <w:rFonts w:ascii="Times New Roman" w:eastAsia="Times New Roman" w:hAnsi="Times New Roman"/>
          <w:color w:val="000000"/>
          <w:sz w:val="24"/>
          <w:lang w:val="ru-RU"/>
        </w:rPr>
        <w:t>иродных сообществах. Примеры природных сообществ (лес, пруд, озеро и др.).</w:t>
      </w:r>
    </w:p>
    <w:p w:rsidR="00463F29" w:rsidRPr="003778B3" w:rsidRDefault="00A772E2" w:rsidP="005C2DD1">
      <w:pPr>
        <w:tabs>
          <w:tab w:val="left" w:pos="180"/>
        </w:tabs>
        <w:autoSpaceDE w:val="0"/>
        <w:autoSpaceDN w:val="0"/>
        <w:spacing w:before="70" w:after="0" w:line="262" w:lineRule="auto"/>
        <w:ind w:right="576"/>
        <w:jc w:val="both"/>
        <w:rPr>
          <w:lang w:val="ru-RU"/>
        </w:rPr>
      </w:pPr>
      <w:r w:rsidRPr="003778B3">
        <w:rPr>
          <w:lang w:val="ru-RU"/>
        </w:rPr>
        <w:tab/>
      </w:r>
      <w:r w:rsidRPr="003778B3">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63F29" w:rsidRPr="003778B3" w:rsidRDefault="00A772E2" w:rsidP="005C2DD1">
      <w:pPr>
        <w:tabs>
          <w:tab w:val="left" w:pos="180"/>
        </w:tabs>
        <w:autoSpaceDE w:val="0"/>
        <w:autoSpaceDN w:val="0"/>
        <w:spacing w:before="70" w:after="0" w:line="262" w:lineRule="auto"/>
        <w:ind w:right="288"/>
        <w:jc w:val="both"/>
        <w:rPr>
          <w:lang w:val="ru-RU"/>
        </w:rPr>
      </w:pPr>
      <w:r w:rsidRPr="003778B3">
        <w:rPr>
          <w:lang w:val="ru-RU"/>
        </w:rPr>
        <w:tab/>
      </w:r>
      <w:r w:rsidRPr="003778B3">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463F29" w:rsidRPr="003778B3" w:rsidRDefault="00A772E2" w:rsidP="005C2DD1">
      <w:pPr>
        <w:autoSpaceDE w:val="0"/>
        <w:autoSpaceDN w:val="0"/>
        <w:spacing w:before="70" w:after="0" w:line="262" w:lineRule="auto"/>
        <w:ind w:left="180" w:right="1584"/>
        <w:jc w:val="both"/>
        <w:rPr>
          <w:lang w:val="ru-RU"/>
        </w:rPr>
      </w:pPr>
      <w:r w:rsidRPr="003778B3">
        <w:rPr>
          <w:rFonts w:ascii="Times New Roman" w:eastAsia="Times New Roman" w:hAnsi="Times New Roman"/>
          <w:i/>
          <w:color w:val="000000"/>
          <w:sz w:val="24"/>
          <w:lang w:val="ru-RU"/>
        </w:rPr>
        <w:t xml:space="preserve">Лабораторные и практические работы </w:t>
      </w:r>
      <w:r w:rsidRPr="003778B3">
        <w:rPr>
          <w:lang w:val="ru-RU"/>
        </w:rPr>
        <w:br/>
      </w:r>
      <w:r w:rsidR="00367EBF">
        <w:rPr>
          <w:rFonts w:ascii="Times New Roman" w:eastAsia="Times New Roman" w:hAnsi="Times New Roman"/>
          <w:color w:val="000000"/>
          <w:sz w:val="24"/>
          <w:lang w:val="ru-RU"/>
        </w:rPr>
        <w:t xml:space="preserve">8. </w:t>
      </w:r>
      <w:r w:rsidRPr="003778B3">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463F29" w:rsidRPr="003778B3" w:rsidRDefault="00A772E2" w:rsidP="005C2DD1">
      <w:pPr>
        <w:tabs>
          <w:tab w:val="left" w:pos="180"/>
        </w:tabs>
        <w:autoSpaceDE w:val="0"/>
        <w:autoSpaceDN w:val="0"/>
        <w:spacing w:before="70" w:after="0" w:line="262" w:lineRule="auto"/>
        <w:ind w:right="2304"/>
        <w:jc w:val="both"/>
        <w:rPr>
          <w:lang w:val="ru-RU"/>
        </w:rPr>
      </w:pPr>
      <w:r w:rsidRPr="003778B3">
        <w:rPr>
          <w:lang w:val="ru-RU"/>
        </w:rPr>
        <w:tab/>
      </w:r>
      <w:r w:rsidRPr="003778B3">
        <w:rPr>
          <w:rFonts w:ascii="Times New Roman" w:eastAsia="Times New Roman" w:hAnsi="Times New Roman"/>
          <w:i/>
          <w:color w:val="000000"/>
          <w:sz w:val="24"/>
          <w:lang w:val="ru-RU"/>
        </w:rPr>
        <w:t xml:space="preserve">Экскурсии или </w:t>
      </w:r>
      <w:proofErr w:type="spellStart"/>
      <w:r w:rsidRPr="003778B3">
        <w:rPr>
          <w:rFonts w:ascii="Times New Roman" w:eastAsia="Times New Roman" w:hAnsi="Times New Roman"/>
          <w:i/>
          <w:color w:val="000000"/>
          <w:sz w:val="24"/>
          <w:lang w:val="ru-RU"/>
        </w:rPr>
        <w:t>видеоэкскурсии</w:t>
      </w:r>
      <w:proofErr w:type="spellEnd"/>
      <w:r w:rsidRPr="003778B3">
        <w:rPr>
          <w:rFonts w:ascii="Times New Roman" w:eastAsia="Times New Roman" w:hAnsi="Times New Roman"/>
          <w:i/>
          <w:color w:val="000000"/>
          <w:sz w:val="24"/>
          <w:lang w:val="ru-RU"/>
        </w:rPr>
        <w:t xml:space="preserve"> </w:t>
      </w:r>
      <w:r w:rsidRPr="003778B3">
        <w:rPr>
          <w:lang w:val="ru-RU"/>
        </w:rPr>
        <w:br/>
      </w:r>
      <w:r w:rsidRPr="003778B3">
        <w:rPr>
          <w:rFonts w:ascii="Times New Roman" w:eastAsia="Times New Roman" w:hAnsi="Times New Roman"/>
          <w:color w:val="000000"/>
          <w:sz w:val="24"/>
          <w:lang w:val="ru-RU"/>
        </w:rPr>
        <w:t>1. Изучение природных сообществ (на примере леса, озера, пруда, луга и др.).</w:t>
      </w:r>
    </w:p>
    <w:p w:rsidR="00463F29" w:rsidRPr="003778B3" w:rsidRDefault="00A772E2" w:rsidP="005C2DD1">
      <w:pPr>
        <w:autoSpaceDE w:val="0"/>
        <w:autoSpaceDN w:val="0"/>
        <w:spacing w:before="70" w:after="0" w:line="230" w:lineRule="auto"/>
        <w:jc w:val="both"/>
        <w:rPr>
          <w:lang w:val="ru-RU"/>
        </w:rPr>
      </w:pPr>
      <w:r w:rsidRPr="003778B3">
        <w:rPr>
          <w:rFonts w:ascii="Times New Roman" w:eastAsia="Times New Roman" w:hAnsi="Times New Roman"/>
          <w:color w:val="000000"/>
          <w:sz w:val="24"/>
          <w:lang w:val="ru-RU"/>
        </w:rPr>
        <w:t>2. Изучение сезонных явлений в жизни природных сообществ.</w:t>
      </w:r>
    </w:p>
    <w:p w:rsidR="00463F29" w:rsidRPr="003778B3" w:rsidRDefault="00A772E2" w:rsidP="005C2DD1">
      <w:pPr>
        <w:tabs>
          <w:tab w:val="left" w:pos="180"/>
        </w:tabs>
        <w:autoSpaceDE w:val="0"/>
        <w:autoSpaceDN w:val="0"/>
        <w:spacing w:before="190" w:after="0" w:line="283" w:lineRule="auto"/>
        <w:jc w:val="both"/>
        <w:rPr>
          <w:lang w:val="ru-RU"/>
        </w:rPr>
      </w:pPr>
      <w:r w:rsidRPr="003778B3">
        <w:rPr>
          <w:lang w:val="ru-RU"/>
        </w:rPr>
        <w:tab/>
      </w:r>
      <w:r w:rsidRPr="003778B3">
        <w:rPr>
          <w:rFonts w:ascii="Times New Roman" w:eastAsia="Times New Roman" w:hAnsi="Times New Roman"/>
          <w:b/>
          <w:color w:val="000000"/>
          <w:sz w:val="24"/>
          <w:lang w:val="ru-RU"/>
        </w:rPr>
        <w:t xml:space="preserve">6. Живая природа и человек </w:t>
      </w:r>
      <w:r w:rsidRPr="003778B3">
        <w:rPr>
          <w:lang w:val="ru-RU"/>
        </w:rPr>
        <w:br/>
      </w:r>
      <w:r w:rsidRPr="003778B3">
        <w:rPr>
          <w:lang w:val="ru-RU"/>
        </w:rPr>
        <w:tab/>
      </w:r>
      <w:r w:rsidRPr="003778B3">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63F29" w:rsidRPr="003778B3" w:rsidRDefault="00A772E2" w:rsidP="005C2DD1">
      <w:pPr>
        <w:tabs>
          <w:tab w:val="left" w:pos="180"/>
        </w:tabs>
        <w:autoSpaceDE w:val="0"/>
        <w:autoSpaceDN w:val="0"/>
        <w:spacing w:before="72" w:after="0" w:line="271" w:lineRule="auto"/>
        <w:ind w:right="720"/>
        <w:jc w:val="both"/>
        <w:rPr>
          <w:lang w:val="ru-RU"/>
        </w:rPr>
      </w:pPr>
      <w:r w:rsidRPr="003778B3">
        <w:rPr>
          <w:lang w:val="ru-RU"/>
        </w:rPr>
        <w:tab/>
      </w:r>
      <w:r w:rsidRPr="003778B3">
        <w:rPr>
          <w:rFonts w:ascii="Times New Roman" w:eastAsia="Times New Roman" w:hAnsi="Times New Roman"/>
          <w:i/>
          <w:color w:val="000000"/>
          <w:sz w:val="24"/>
          <w:lang w:val="ru-RU"/>
        </w:rPr>
        <w:t xml:space="preserve">Практические работы </w:t>
      </w:r>
      <w:r w:rsidRPr="003778B3">
        <w:rPr>
          <w:lang w:val="ru-RU"/>
        </w:rPr>
        <w:br/>
      </w:r>
      <w:r w:rsidRPr="003778B3">
        <w:rPr>
          <w:lang w:val="ru-RU"/>
        </w:rPr>
        <w:tab/>
      </w:r>
      <w:r w:rsidRPr="003778B3">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463F29" w:rsidRPr="003778B3" w:rsidRDefault="00463F29" w:rsidP="005C2DD1">
      <w:pPr>
        <w:jc w:val="both"/>
        <w:rPr>
          <w:lang w:val="ru-RU"/>
        </w:rPr>
        <w:sectPr w:rsidR="00463F29" w:rsidRPr="003778B3">
          <w:pgSz w:w="11900" w:h="16840"/>
          <w:pgMar w:top="286" w:right="802" w:bottom="1440" w:left="666" w:header="720" w:footer="720" w:gutter="0"/>
          <w:cols w:space="720" w:equalWidth="0">
            <w:col w:w="10432" w:space="0"/>
          </w:cols>
          <w:docGrid w:linePitch="360"/>
        </w:sectPr>
      </w:pPr>
    </w:p>
    <w:p w:rsidR="00463F29" w:rsidRPr="003778B3" w:rsidRDefault="00463F29" w:rsidP="005C2DD1">
      <w:pPr>
        <w:autoSpaceDE w:val="0"/>
        <w:autoSpaceDN w:val="0"/>
        <w:spacing w:after="78" w:line="220" w:lineRule="exact"/>
        <w:jc w:val="both"/>
        <w:rPr>
          <w:lang w:val="ru-RU"/>
        </w:rPr>
      </w:pPr>
    </w:p>
    <w:p w:rsidR="00463F29" w:rsidRPr="003778B3" w:rsidRDefault="00A772E2" w:rsidP="005C2DD1">
      <w:pPr>
        <w:autoSpaceDE w:val="0"/>
        <w:autoSpaceDN w:val="0"/>
        <w:spacing w:after="0" w:line="230" w:lineRule="auto"/>
        <w:jc w:val="both"/>
        <w:rPr>
          <w:lang w:val="ru-RU"/>
        </w:rPr>
      </w:pPr>
      <w:r w:rsidRPr="003778B3">
        <w:rPr>
          <w:rFonts w:ascii="Times New Roman" w:eastAsia="Times New Roman" w:hAnsi="Times New Roman"/>
          <w:b/>
          <w:color w:val="000000"/>
          <w:sz w:val="24"/>
          <w:lang w:val="ru-RU"/>
        </w:rPr>
        <w:t>ПЛАНИРУЕМЫЕ ОБРАЗОВАТЕЛЬНЫЕ РЕЗУЛЬТАТЫ</w:t>
      </w:r>
    </w:p>
    <w:p w:rsidR="00463F29" w:rsidRPr="003778B3" w:rsidRDefault="00A772E2" w:rsidP="005C2DD1">
      <w:pPr>
        <w:autoSpaceDE w:val="0"/>
        <w:autoSpaceDN w:val="0"/>
        <w:spacing w:before="346" w:after="0" w:line="271" w:lineRule="auto"/>
        <w:ind w:right="144" w:firstLine="180"/>
        <w:jc w:val="both"/>
        <w:rPr>
          <w:lang w:val="ru-RU"/>
        </w:rPr>
      </w:pPr>
      <w:r w:rsidRPr="003778B3">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3778B3">
        <w:rPr>
          <w:rFonts w:ascii="Times New Roman" w:eastAsia="Times New Roman" w:hAnsi="Times New Roman"/>
          <w:color w:val="000000"/>
          <w:sz w:val="24"/>
          <w:lang w:val="ru-RU"/>
        </w:rPr>
        <w:t>метапредметных</w:t>
      </w:r>
      <w:proofErr w:type="spellEnd"/>
      <w:r w:rsidRPr="003778B3">
        <w:rPr>
          <w:rFonts w:ascii="Times New Roman" w:eastAsia="Times New Roman" w:hAnsi="Times New Roman"/>
          <w:color w:val="000000"/>
          <w:sz w:val="24"/>
          <w:lang w:val="ru-RU"/>
        </w:rPr>
        <w:t xml:space="preserve"> и предметных образовательных результатов:</w:t>
      </w:r>
    </w:p>
    <w:p w:rsidR="00463F29" w:rsidRPr="003778B3" w:rsidRDefault="00A772E2" w:rsidP="005C2DD1">
      <w:pPr>
        <w:tabs>
          <w:tab w:val="left" w:pos="180"/>
          <w:tab w:val="left" w:pos="420"/>
        </w:tabs>
        <w:autoSpaceDE w:val="0"/>
        <w:autoSpaceDN w:val="0"/>
        <w:spacing w:before="262" w:after="0" w:line="322" w:lineRule="auto"/>
        <w:ind w:right="144"/>
        <w:jc w:val="both"/>
        <w:rPr>
          <w:lang w:val="ru-RU"/>
        </w:rPr>
      </w:pPr>
      <w:r w:rsidRPr="003778B3">
        <w:rPr>
          <w:rFonts w:ascii="Times New Roman" w:eastAsia="Times New Roman" w:hAnsi="Times New Roman"/>
          <w:b/>
          <w:color w:val="000000"/>
          <w:sz w:val="24"/>
          <w:lang w:val="ru-RU"/>
        </w:rPr>
        <w:t xml:space="preserve">ЛИЧНОСТНЫЕ РЕЗУЛЬТАТЫ </w:t>
      </w:r>
      <w:r w:rsidRPr="003778B3">
        <w:rPr>
          <w:lang w:val="ru-RU"/>
        </w:rPr>
        <w:br/>
      </w:r>
      <w:r w:rsidRPr="003778B3">
        <w:rPr>
          <w:lang w:val="ru-RU"/>
        </w:rPr>
        <w:tab/>
      </w:r>
      <w:r w:rsidRPr="003778B3">
        <w:rPr>
          <w:rFonts w:ascii="Times New Roman" w:eastAsia="Times New Roman" w:hAnsi="Times New Roman"/>
          <w:b/>
          <w:i/>
          <w:color w:val="000000"/>
          <w:sz w:val="24"/>
          <w:lang w:val="ru-RU"/>
        </w:rPr>
        <w:t>Патриотическое воспитание:</w:t>
      </w:r>
      <w:r w:rsidRPr="003778B3">
        <w:rPr>
          <w:lang w:val="ru-RU"/>
        </w:rPr>
        <w:br/>
      </w:r>
      <w:r w:rsidRPr="003778B3">
        <w:rPr>
          <w:lang w:val="ru-RU"/>
        </w:rPr>
        <w:tab/>
      </w:r>
      <w:r w:rsidRPr="003778B3">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3778B3">
        <w:rPr>
          <w:lang w:val="ru-RU"/>
        </w:rPr>
        <w:tab/>
      </w:r>
      <w:r w:rsidRPr="003778B3">
        <w:rPr>
          <w:rFonts w:ascii="Times New Roman" w:eastAsia="Times New Roman" w:hAnsi="Times New Roman"/>
          <w:color w:val="000000"/>
          <w:sz w:val="24"/>
          <w:lang w:val="ru-RU"/>
        </w:rPr>
        <w:t>советских учёных в развитие мировой биологической науки.</w:t>
      </w:r>
    </w:p>
    <w:p w:rsidR="00463F29" w:rsidRPr="003778B3" w:rsidRDefault="00A772E2" w:rsidP="005C2DD1">
      <w:pPr>
        <w:autoSpaceDE w:val="0"/>
        <w:autoSpaceDN w:val="0"/>
        <w:spacing w:before="180" w:after="0" w:line="302" w:lineRule="auto"/>
        <w:ind w:left="420" w:right="576" w:hanging="240"/>
        <w:jc w:val="both"/>
        <w:rPr>
          <w:lang w:val="ru-RU"/>
        </w:rPr>
      </w:pPr>
      <w:r w:rsidRPr="003778B3">
        <w:rPr>
          <w:rFonts w:ascii="Times New Roman" w:eastAsia="Times New Roman" w:hAnsi="Times New Roman"/>
          <w:b/>
          <w:i/>
          <w:color w:val="000000"/>
          <w:sz w:val="24"/>
          <w:lang w:val="ru-RU"/>
        </w:rPr>
        <w:t>Гражданское воспитание:</w:t>
      </w:r>
      <w:r w:rsidRPr="003778B3">
        <w:rPr>
          <w:lang w:val="ru-RU"/>
        </w:rPr>
        <w:br/>
      </w:r>
      <w:r w:rsidRPr="003778B3">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463F29" w:rsidRPr="003778B3" w:rsidRDefault="00A772E2" w:rsidP="005C2DD1">
      <w:pPr>
        <w:autoSpaceDE w:val="0"/>
        <w:autoSpaceDN w:val="0"/>
        <w:spacing w:before="178" w:after="0" w:line="326" w:lineRule="auto"/>
        <w:ind w:left="420" w:hanging="240"/>
        <w:jc w:val="both"/>
        <w:rPr>
          <w:lang w:val="ru-RU"/>
        </w:rPr>
      </w:pPr>
      <w:r w:rsidRPr="003778B3">
        <w:rPr>
          <w:rFonts w:ascii="Times New Roman" w:eastAsia="Times New Roman" w:hAnsi="Times New Roman"/>
          <w:b/>
          <w:i/>
          <w:color w:val="000000"/>
          <w:sz w:val="24"/>
          <w:lang w:val="ru-RU"/>
        </w:rPr>
        <w:t>Духовно-нравственное воспитание:</w:t>
      </w:r>
      <w:r w:rsidRPr="003778B3">
        <w:rPr>
          <w:lang w:val="ru-RU"/>
        </w:rPr>
        <w:br/>
      </w:r>
      <w:r w:rsidRPr="003778B3">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3778B3">
        <w:rPr>
          <w:lang w:val="ru-RU"/>
        </w:rPr>
        <w:br/>
      </w:r>
      <w:r w:rsidRPr="003778B3">
        <w:rPr>
          <w:rFonts w:ascii="Times New Roman" w:eastAsia="Times New Roman" w:hAnsi="Times New Roman"/>
          <w:color w:val="000000"/>
          <w:sz w:val="24"/>
          <w:lang w:val="ru-RU"/>
        </w:rPr>
        <w:t>экологической культуры;</w:t>
      </w:r>
      <w:r w:rsidRPr="003778B3">
        <w:rPr>
          <w:lang w:val="ru-RU"/>
        </w:rPr>
        <w:br/>
      </w:r>
      <w:r w:rsidRPr="003778B3">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463F29" w:rsidRPr="003778B3" w:rsidRDefault="00A772E2" w:rsidP="005C2DD1">
      <w:pPr>
        <w:tabs>
          <w:tab w:val="left" w:pos="420"/>
        </w:tabs>
        <w:autoSpaceDE w:val="0"/>
        <w:autoSpaceDN w:val="0"/>
        <w:spacing w:before="178" w:after="0" w:line="310" w:lineRule="auto"/>
        <w:ind w:left="180" w:right="1728"/>
        <w:jc w:val="both"/>
        <w:rPr>
          <w:lang w:val="ru-RU"/>
        </w:rPr>
      </w:pPr>
      <w:r w:rsidRPr="003778B3">
        <w:rPr>
          <w:rFonts w:ascii="Times New Roman" w:eastAsia="Times New Roman" w:hAnsi="Times New Roman"/>
          <w:b/>
          <w:i/>
          <w:color w:val="000000"/>
          <w:sz w:val="24"/>
          <w:lang w:val="ru-RU"/>
        </w:rPr>
        <w:t>Эстетическое воспитание:</w:t>
      </w:r>
      <w:r w:rsidRPr="003778B3">
        <w:rPr>
          <w:lang w:val="ru-RU"/>
        </w:rPr>
        <w:br/>
      </w:r>
      <w:r w:rsidRPr="003778B3">
        <w:rPr>
          <w:lang w:val="ru-RU"/>
        </w:rPr>
        <w:tab/>
      </w:r>
      <w:r w:rsidRPr="003778B3">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463F29" w:rsidRPr="003778B3" w:rsidRDefault="00A772E2" w:rsidP="005C2DD1">
      <w:pPr>
        <w:autoSpaceDE w:val="0"/>
        <w:autoSpaceDN w:val="0"/>
        <w:spacing w:before="178" w:after="0" w:line="302" w:lineRule="auto"/>
        <w:ind w:left="420" w:right="432" w:hanging="240"/>
        <w:jc w:val="both"/>
        <w:rPr>
          <w:lang w:val="ru-RU"/>
        </w:rPr>
      </w:pPr>
      <w:r w:rsidRPr="003778B3">
        <w:rPr>
          <w:rFonts w:ascii="Times New Roman" w:eastAsia="Times New Roman" w:hAnsi="Times New Roman"/>
          <w:b/>
          <w:i/>
          <w:color w:val="000000"/>
          <w:sz w:val="24"/>
          <w:lang w:val="ru-RU"/>
        </w:rPr>
        <w:t>Ценности научного познания:</w:t>
      </w:r>
      <w:r w:rsidRPr="003778B3">
        <w:rPr>
          <w:lang w:val="ru-RU"/>
        </w:rPr>
        <w:br/>
      </w:r>
      <w:r w:rsidRPr="003778B3">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463F29" w:rsidRPr="003778B3" w:rsidRDefault="00A772E2" w:rsidP="005C2DD1">
      <w:pPr>
        <w:autoSpaceDE w:val="0"/>
        <w:autoSpaceDN w:val="0"/>
        <w:spacing w:before="238" w:after="0" w:line="262" w:lineRule="auto"/>
        <w:ind w:left="420" w:right="1584"/>
        <w:jc w:val="both"/>
        <w:rPr>
          <w:lang w:val="ru-RU"/>
        </w:rPr>
      </w:pPr>
      <w:r w:rsidRPr="003778B3">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463F29" w:rsidRPr="003778B3" w:rsidRDefault="00A772E2" w:rsidP="005C2DD1">
      <w:pPr>
        <w:autoSpaceDE w:val="0"/>
        <w:autoSpaceDN w:val="0"/>
        <w:spacing w:before="178" w:after="0" w:line="331" w:lineRule="auto"/>
        <w:ind w:left="420" w:right="144" w:hanging="240"/>
        <w:jc w:val="both"/>
        <w:rPr>
          <w:lang w:val="ru-RU"/>
        </w:rPr>
      </w:pPr>
      <w:r w:rsidRPr="003778B3">
        <w:rPr>
          <w:rFonts w:ascii="Times New Roman" w:eastAsia="Times New Roman" w:hAnsi="Times New Roman"/>
          <w:b/>
          <w:i/>
          <w:color w:val="000000"/>
          <w:sz w:val="24"/>
          <w:lang w:val="ru-RU"/>
        </w:rPr>
        <w:t>Формирование культуры здоровья:</w:t>
      </w:r>
      <w:r w:rsidRPr="003778B3">
        <w:rPr>
          <w:lang w:val="ru-RU"/>
        </w:rPr>
        <w:br/>
      </w:r>
      <w:r w:rsidRPr="003778B3">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3778B3">
        <w:rPr>
          <w:lang w:val="ru-RU"/>
        </w:rPr>
        <w:br/>
      </w:r>
      <w:r w:rsidRPr="003778B3">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3778B3">
        <w:rPr>
          <w:lang w:val="ru-RU"/>
        </w:rPr>
        <w:br/>
      </w:r>
      <w:r w:rsidRPr="003778B3">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3778B3">
        <w:rPr>
          <w:lang w:val="ru-RU"/>
        </w:rPr>
        <w:br/>
      </w:r>
      <w:r w:rsidRPr="003778B3">
        <w:rPr>
          <w:rFonts w:ascii="Times New Roman" w:eastAsia="Times New Roman" w:hAnsi="Times New Roman"/>
          <w:color w:val="000000"/>
          <w:sz w:val="24"/>
          <w:lang w:val="ru-RU"/>
        </w:rPr>
        <w:t xml:space="preserve">—  </w:t>
      </w:r>
      <w:proofErr w:type="spellStart"/>
      <w:r w:rsidRPr="003778B3">
        <w:rPr>
          <w:rFonts w:ascii="Times New Roman" w:eastAsia="Times New Roman" w:hAnsi="Times New Roman"/>
          <w:color w:val="000000"/>
          <w:sz w:val="24"/>
          <w:lang w:val="ru-RU"/>
        </w:rPr>
        <w:t>сформированность</w:t>
      </w:r>
      <w:proofErr w:type="spellEnd"/>
      <w:r w:rsidRPr="003778B3">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463F29" w:rsidRPr="003778B3" w:rsidRDefault="00A772E2" w:rsidP="005C2DD1">
      <w:pPr>
        <w:autoSpaceDE w:val="0"/>
        <w:autoSpaceDN w:val="0"/>
        <w:spacing w:before="178" w:after="0" w:line="300" w:lineRule="auto"/>
        <w:ind w:left="420" w:right="144" w:hanging="240"/>
        <w:jc w:val="both"/>
        <w:rPr>
          <w:lang w:val="ru-RU"/>
        </w:rPr>
      </w:pPr>
      <w:r w:rsidRPr="003778B3">
        <w:rPr>
          <w:rFonts w:ascii="Times New Roman" w:eastAsia="Times New Roman" w:hAnsi="Times New Roman"/>
          <w:b/>
          <w:i/>
          <w:color w:val="000000"/>
          <w:sz w:val="24"/>
          <w:lang w:val="ru-RU"/>
        </w:rPr>
        <w:t>Трудовое воспитание:</w:t>
      </w:r>
      <w:r w:rsidRPr="003778B3">
        <w:rPr>
          <w:lang w:val="ru-RU"/>
        </w:rPr>
        <w:br/>
      </w:r>
      <w:r w:rsidRPr="003778B3">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63F29" w:rsidRPr="003778B3" w:rsidRDefault="00A772E2" w:rsidP="005C2DD1">
      <w:pPr>
        <w:tabs>
          <w:tab w:val="left" w:pos="420"/>
        </w:tabs>
        <w:autoSpaceDE w:val="0"/>
        <w:autoSpaceDN w:val="0"/>
        <w:spacing w:before="178" w:after="0" w:line="310" w:lineRule="auto"/>
        <w:ind w:left="180" w:right="144"/>
        <w:jc w:val="both"/>
        <w:rPr>
          <w:lang w:val="ru-RU"/>
        </w:rPr>
      </w:pPr>
      <w:r w:rsidRPr="003778B3">
        <w:rPr>
          <w:rFonts w:ascii="Times New Roman" w:eastAsia="Times New Roman" w:hAnsi="Times New Roman"/>
          <w:b/>
          <w:i/>
          <w:color w:val="000000"/>
          <w:sz w:val="24"/>
          <w:lang w:val="ru-RU"/>
        </w:rPr>
        <w:t>Экологическое воспитание:</w:t>
      </w:r>
      <w:r w:rsidRPr="003778B3">
        <w:rPr>
          <w:lang w:val="ru-RU"/>
        </w:rPr>
        <w:br/>
      </w:r>
      <w:r w:rsidRPr="003778B3">
        <w:rPr>
          <w:lang w:val="ru-RU"/>
        </w:rPr>
        <w:tab/>
      </w:r>
      <w:r w:rsidRPr="003778B3">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463F29" w:rsidRPr="003778B3" w:rsidRDefault="00463F29" w:rsidP="005C2DD1">
      <w:pPr>
        <w:jc w:val="both"/>
        <w:rPr>
          <w:lang w:val="ru-RU"/>
        </w:rPr>
        <w:sectPr w:rsidR="00463F29" w:rsidRPr="003778B3">
          <w:pgSz w:w="11900" w:h="16840"/>
          <w:pgMar w:top="298" w:right="650" w:bottom="270" w:left="666" w:header="720" w:footer="720" w:gutter="0"/>
          <w:cols w:space="720" w:equalWidth="0">
            <w:col w:w="10584" w:space="0"/>
          </w:cols>
          <w:docGrid w:linePitch="360"/>
        </w:sectPr>
      </w:pPr>
    </w:p>
    <w:p w:rsidR="00463F29" w:rsidRPr="003778B3" w:rsidRDefault="00463F29" w:rsidP="005C2DD1">
      <w:pPr>
        <w:autoSpaceDE w:val="0"/>
        <w:autoSpaceDN w:val="0"/>
        <w:spacing w:after="0" w:line="166" w:lineRule="exact"/>
        <w:jc w:val="both"/>
        <w:rPr>
          <w:lang w:val="ru-RU"/>
        </w:rPr>
      </w:pPr>
    </w:p>
    <w:p w:rsidR="00463F29" w:rsidRPr="003778B3" w:rsidRDefault="00A772E2" w:rsidP="005C2DD1">
      <w:pPr>
        <w:autoSpaceDE w:val="0"/>
        <w:autoSpaceDN w:val="0"/>
        <w:spacing w:after="0" w:line="262" w:lineRule="auto"/>
        <w:ind w:left="420"/>
        <w:jc w:val="both"/>
        <w:rPr>
          <w:lang w:val="ru-RU"/>
        </w:rPr>
      </w:pPr>
      <w:r w:rsidRPr="003778B3">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463F29" w:rsidRPr="003778B3" w:rsidRDefault="00A772E2" w:rsidP="005C2DD1">
      <w:pPr>
        <w:autoSpaceDE w:val="0"/>
        <w:autoSpaceDN w:val="0"/>
        <w:spacing w:before="190" w:after="0" w:line="230" w:lineRule="auto"/>
        <w:ind w:left="420"/>
        <w:jc w:val="both"/>
        <w:rPr>
          <w:lang w:val="ru-RU"/>
        </w:rPr>
      </w:pPr>
      <w:r w:rsidRPr="003778B3">
        <w:rPr>
          <w:rFonts w:ascii="Times New Roman" w:eastAsia="Times New Roman" w:hAnsi="Times New Roman"/>
          <w:color w:val="000000"/>
          <w:sz w:val="24"/>
          <w:lang w:val="ru-RU"/>
        </w:rPr>
        <w:t>—  осознание экологических проблем и путей их решения;</w:t>
      </w:r>
    </w:p>
    <w:p w:rsidR="00463F29" w:rsidRPr="003778B3" w:rsidRDefault="00A772E2" w:rsidP="005C2DD1">
      <w:pPr>
        <w:autoSpaceDE w:val="0"/>
        <w:autoSpaceDN w:val="0"/>
        <w:spacing w:before="190" w:after="0" w:line="230" w:lineRule="auto"/>
        <w:ind w:left="420"/>
        <w:jc w:val="both"/>
        <w:rPr>
          <w:lang w:val="ru-RU"/>
        </w:rPr>
      </w:pPr>
      <w:r w:rsidRPr="003778B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463F29" w:rsidRPr="003778B3" w:rsidRDefault="00A772E2" w:rsidP="005C2DD1">
      <w:pPr>
        <w:autoSpaceDE w:val="0"/>
        <w:autoSpaceDN w:val="0"/>
        <w:spacing w:before="178" w:after="0" w:line="230" w:lineRule="auto"/>
        <w:ind w:left="180"/>
        <w:jc w:val="both"/>
        <w:rPr>
          <w:lang w:val="ru-RU"/>
        </w:rPr>
      </w:pPr>
      <w:r w:rsidRPr="003778B3">
        <w:rPr>
          <w:rFonts w:ascii="Times New Roman" w:eastAsia="Times New Roman" w:hAnsi="Times New Roman"/>
          <w:b/>
          <w:i/>
          <w:color w:val="000000"/>
          <w:sz w:val="24"/>
          <w:lang w:val="ru-RU"/>
        </w:rPr>
        <w:t xml:space="preserve">Адаптация </w:t>
      </w:r>
      <w:proofErr w:type="gramStart"/>
      <w:r w:rsidRPr="003778B3">
        <w:rPr>
          <w:rFonts w:ascii="Times New Roman" w:eastAsia="Times New Roman" w:hAnsi="Times New Roman"/>
          <w:b/>
          <w:i/>
          <w:color w:val="000000"/>
          <w:sz w:val="24"/>
          <w:lang w:val="ru-RU"/>
        </w:rPr>
        <w:t>обучающегося</w:t>
      </w:r>
      <w:proofErr w:type="gramEnd"/>
      <w:r w:rsidRPr="003778B3">
        <w:rPr>
          <w:rFonts w:ascii="Times New Roman" w:eastAsia="Times New Roman" w:hAnsi="Times New Roman"/>
          <w:b/>
          <w:i/>
          <w:color w:val="000000"/>
          <w:sz w:val="24"/>
          <w:lang w:val="ru-RU"/>
        </w:rPr>
        <w:t xml:space="preserve"> к изменяющимся условиям социальной и природной среды:</w:t>
      </w:r>
    </w:p>
    <w:p w:rsidR="00463F29" w:rsidRPr="003778B3" w:rsidRDefault="00A772E2" w:rsidP="005C2DD1">
      <w:pPr>
        <w:autoSpaceDE w:val="0"/>
        <w:autoSpaceDN w:val="0"/>
        <w:spacing w:before="178" w:after="0" w:line="230" w:lineRule="auto"/>
        <w:ind w:left="420"/>
        <w:jc w:val="both"/>
        <w:rPr>
          <w:lang w:val="ru-RU"/>
        </w:rPr>
      </w:pPr>
      <w:r w:rsidRPr="003778B3">
        <w:rPr>
          <w:rFonts w:ascii="Times New Roman" w:eastAsia="Times New Roman" w:hAnsi="Times New Roman"/>
          <w:color w:val="000000"/>
          <w:sz w:val="24"/>
          <w:lang w:val="ru-RU"/>
        </w:rPr>
        <w:t>—  адекватная оценка изменяющихся условий;</w:t>
      </w:r>
    </w:p>
    <w:p w:rsidR="00463F29" w:rsidRPr="003778B3" w:rsidRDefault="00A772E2" w:rsidP="005C2DD1">
      <w:pPr>
        <w:autoSpaceDE w:val="0"/>
        <w:autoSpaceDN w:val="0"/>
        <w:spacing w:before="190" w:after="0" w:line="262" w:lineRule="auto"/>
        <w:ind w:left="420" w:right="576"/>
        <w:jc w:val="both"/>
        <w:rPr>
          <w:lang w:val="ru-RU"/>
        </w:rPr>
      </w:pPr>
      <w:r w:rsidRPr="003778B3">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463F29" w:rsidRPr="003778B3" w:rsidRDefault="00A772E2" w:rsidP="005C2DD1">
      <w:pPr>
        <w:autoSpaceDE w:val="0"/>
        <w:autoSpaceDN w:val="0"/>
        <w:spacing w:before="192" w:after="0" w:line="262" w:lineRule="auto"/>
        <w:ind w:left="420" w:right="1584"/>
        <w:jc w:val="both"/>
        <w:rPr>
          <w:lang w:val="ru-RU"/>
        </w:rPr>
      </w:pPr>
      <w:r w:rsidRPr="003778B3">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463F29" w:rsidRPr="003778B3" w:rsidRDefault="00A772E2" w:rsidP="005C2DD1">
      <w:pPr>
        <w:autoSpaceDE w:val="0"/>
        <w:autoSpaceDN w:val="0"/>
        <w:spacing w:before="324" w:after="0" w:line="230" w:lineRule="auto"/>
        <w:jc w:val="both"/>
        <w:rPr>
          <w:lang w:val="ru-RU"/>
        </w:rPr>
      </w:pPr>
      <w:r w:rsidRPr="003778B3">
        <w:rPr>
          <w:rFonts w:ascii="Times New Roman" w:eastAsia="Times New Roman" w:hAnsi="Times New Roman"/>
          <w:b/>
          <w:color w:val="000000"/>
          <w:sz w:val="24"/>
          <w:lang w:val="ru-RU"/>
        </w:rPr>
        <w:t>МЕТАПРЕДМЕТНЫЕ РЕЗУЛЬТАТЫ</w:t>
      </w:r>
    </w:p>
    <w:p w:rsidR="00463F29" w:rsidRPr="003778B3" w:rsidRDefault="00A772E2" w:rsidP="005C2DD1">
      <w:pPr>
        <w:autoSpaceDE w:val="0"/>
        <w:autoSpaceDN w:val="0"/>
        <w:spacing w:before="166" w:after="0" w:line="230" w:lineRule="auto"/>
        <w:ind w:left="180"/>
        <w:jc w:val="both"/>
        <w:rPr>
          <w:lang w:val="ru-RU"/>
        </w:rPr>
      </w:pPr>
      <w:r w:rsidRPr="003778B3">
        <w:rPr>
          <w:rFonts w:ascii="Times New Roman" w:eastAsia="Times New Roman" w:hAnsi="Times New Roman"/>
          <w:b/>
          <w:color w:val="000000"/>
          <w:sz w:val="24"/>
          <w:lang w:val="ru-RU"/>
        </w:rPr>
        <w:t>Универсальные познавательные действия</w:t>
      </w:r>
    </w:p>
    <w:p w:rsidR="00463F29" w:rsidRPr="003778B3" w:rsidRDefault="00A772E2" w:rsidP="005C2DD1">
      <w:pPr>
        <w:autoSpaceDE w:val="0"/>
        <w:autoSpaceDN w:val="0"/>
        <w:spacing w:before="190" w:after="0" w:line="230" w:lineRule="auto"/>
        <w:ind w:left="180"/>
        <w:jc w:val="both"/>
        <w:rPr>
          <w:lang w:val="ru-RU"/>
        </w:rPr>
      </w:pPr>
      <w:r w:rsidRPr="003778B3">
        <w:rPr>
          <w:rFonts w:ascii="Times New Roman" w:eastAsia="Times New Roman" w:hAnsi="Times New Roman"/>
          <w:b/>
          <w:i/>
          <w:color w:val="000000"/>
          <w:sz w:val="24"/>
          <w:lang w:val="ru-RU"/>
        </w:rPr>
        <w:t>Базовые логические действия:</w:t>
      </w:r>
    </w:p>
    <w:p w:rsidR="00463F29" w:rsidRPr="003778B3" w:rsidRDefault="00A772E2" w:rsidP="005C2DD1">
      <w:pPr>
        <w:autoSpaceDE w:val="0"/>
        <w:autoSpaceDN w:val="0"/>
        <w:spacing w:before="178" w:after="0" w:line="230" w:lineRule="auto"/>
        <w:ind w:left="420"/>
        <w:jc w:val="both"/>
        <w:rPr>
          <w:lang w:val="ru-RU"/>
        </w:rPr>
      </w:pPr>
      <w:r w:rsidRPr="003778B3">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463F29" w:rsidRPr="003778B3" w:rsidRDefault="00A772E2" w:rsidP="005C2DD1">
      <w:pPr>
        <w:autoSpaceDE w:val="0"/>
        <w:autoSpaceDN w:val="0"/>
        <w:spacing w:before="238" w:after="0" w:line="262" w:lineRule="auto"/>
        <w:ind w:left="420" w:right="432"/>
        <w:jc w:val="both"/>
        <w:rPr>
          <w:lang w:val="ru-RU"/>
        </w:rPr>
      </w:pPr>
      <w:r w:rsidRPr="003778B3">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63F29" w:rsidRPr="003778B3" w:rsidRDefault="00A772E2" w:rsidP="005C2DD1">
      <w:pPr>
        <w:autoSpaceDE w:val="0"/>
        <w:autoSpaceDN w:val="0"/>
        <w:spacing w:before="238" w:after="0" w:line="271" w:lineRule="auto"/>
        <w:ind w:left="420"/>
        <w:jc w:val="both"/>
        <w:rPr>
          <w:lang w:val="ru-RU"/>
        </w:rPr>
      </w:pPr>
      <w:r w:rsidRPr="003778B3">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463F29" w:rsidRPr="003778B3" w:rsidRDefault="00A772E2" w:rsidP="005C2DD1">
      <w:pPr>
        <w:autoSpaceDE w:val="0"/>
        <w:autoSpaceDN w:val="0"/>
        <w:spacing w:before="238" w:after="0" w:line="271" w:lineRule="auto"/>
        <w:ind w:left="420" w:right="144"/>
        <w:jc w:val="both"/>
        <w:rPr>
          <w:lang w:val="ru-RU"/>
        </w:rPr>
      </w:pPr>
      <w:r w:rsidRPr="003778B3">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63F29" w:rsidRPr="003778B3" w:rsidRDefault="00A772E2" w:rsidP="005C2DD1">
      <w:pPr>
        <w:autoSpaceDE w:val="0"/>
        <w:autoSpaceDN w:val="0"/>
        <w:spacing w:before="238" w:after="0" w:line="271" w:lineRule="auto"/>
        <w:ind w:left="420" w:right="720"/>
        <w:jc w:val="both"/>
        <w:rPr>
          <w:lang w:val="ru-RU"/>
        </w:rPr>
      </w:pPr>
      <w:r w:rsidRPr="003778B3">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63F29" w:rsidRPr="003778B3" w:rsidRDefault="00A772E2" w:rsidP="005C2DD1">
      <w:pPr>
        <w:autoSpaceDE w:val="0"/>
        <w:autoSpaceDN w:val="0"/>
        <w:spacing w:before="300" w:after="0" w:line="230" w:lineRule="auto"/>
        <w:ind w:left="180"/>
        <w:jc w:val="both"/>
        <w:rPr>
          <w:lang w:val="ru-RU"/>
        </w:rPr>
      </w:pPr>
      <w:r w:rsidRPr="003778B3">
        <w:rPr>
          <w:rFonts w:ascii="Times New Roman" w:eastAsia="Times New Roman" w:hAnsi="Times New Roman"/>
          <w:b/>
          <w:i/>
          <w:color w:val="000000"/>
          <w:sz w:val="24"/>
          <w:lang w:val="ru-RU"/>
        </w:rPr>
        <w:t>Базовые исследовательские действия:</w:t>
      </w:r>
    </w:p>
    <w:p w:rsidR="00463F29" w:rsidRPr="003778B3" w:rsidRDefault="00A772E2" w:rsidP="005C2DD1">
      <w:pPr>
        <w:autoSpaceDE w:val="0"/>
        <w:autoSpaceDN w:val="0"/>
        <w:spacing w:before="178" w:after="0" w:line="230" w:lineRule="auto"/>
        <w:ind w:left="420"/>
        <w:jc w:val="both"/>
        <w:rPr>
          <w:lang w:val="ru-RU"/>
        </w:rPr>
      </w:pPr>
      <w:r w:rsidRPr="003778B3">
        <w:rPr>
          <w:rFonts w:ascii="Times New Roman" w:eastAsia="Times New Roman" w:hAnsi="Times New Roman"/>
          <w:color w:val="000000"/>
          <w:sz w:val="24"/>
          <w:lang w:val="ru-RU"/>
        </w:rPr>
        <w:t>—  использовать вопросы как исследовательский инструмент познания;</w:t>
      </w:r>
    </w:p>
    <w:p w:rsidR="00463F29" w:rsidRPr="003778B3" w:rsidRDefault="00A772E2" w:rsidP="005C2DD1">
      <w:pPr>
        <w:autoSpaceDE w:val="0"/>
        <w:autoSpaceDN w:val="0"/>
        <w:spacing w:before="238" w:after="0" w:line="262" w:lineRule="auto"/>
        <w:ind w:left="420"/>
        <w:jc w:val="both"/>
        <w:rPr>
          <w:lang w:val="ru-RU"/>
        </w:rPr>
      </w:pPr>
      <w:r w:rsidRPr="003778B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63F29" w:rsidRPr="003778B3" w:rsidRDefault="00A772E2" w:rsidP="005C2DD1">
      <w:pPr>
        <w:autoSpaceDE w:val="0"/>
        <w:autoSpaceDN w:val="0"/>
        <w:spacing w:before="238" w:after="0" w:line="262" w:lineRule="auto"/>
        <w:ind w:left="420" w:right="864"/>
        <w:jc w:val="both"/>
        <w:rPr>
          <w:lang w:val="ru-RU"/>
        </w:rPr>
      </w:pPr>
      <w:r w:rsidRPr="003778B3">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463F29" w:rsidRPr="003778B3" w:rsidRDefault="00A772E2" w:rsidP="005C2DD1">
      <w:pPr>
        <w:autoSpaceDE w:val="0"/>
        <w:autoSpaceDN w:val="0"/>
        <w:spacing w:before="238" w:after="0"/>
        <w:ind w:left="420" w:right="144"/>
        <w:jc w:val="both"/>
        <w:rPr>
          <w:lang w:val="ru-RU"/>
        </w:rPr>
      </w:pPr>
      <w:r w:rsidRPr="003778B3">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63F29" w:rsidRPr="003778B3" w:rsidRDefault="00A772E2" w:rsidP="005C2DD1">
      <w:pPr>
        <w:autoSpaceDE w:val="0"/>
        <w:autoSpaceDN w:val="0"/>
        <w:spacing w:before="238" w:after="0" w:line="262" w:lineRule="auto"/>
        <w:ind w:left="420"/>
        <w:jc w:val="both"/>
        <w:rPr>
          <w:lang w:val="ru-RU"/>
        </w:rPr>
      </w:pPr>
      <w:r w:rsidRPr="003778B3">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463F29" w:rsidRPr="003778B3" w:rsidRDefault="00463F29" w:rsidP="005C2DD1">
      <w:pPr>
        <w:jc w:val="both"/>
        <w:rPr>
          <w:lang w:val="ru-RU"/>
        </w:rPr>
        <w:sectPr w:rsidR="00463F29" w:rsidRPr="003778B3">
          <w:pgSz w:w="11900" w:h="16840"/>
          <w:pgMar w:top="166" w:right="758" w:bottom="342" w:left="666" w:header="720" w:footer="720" w:gutter="0"/>
          <w:cols w:space="720" w:equalWidth="0">
            <w:col w:w="10476" w:space="0"/>
          </w:cols>
          <w:docGrid w:linePitch="360"/>
        </w:sectPr>
      </w:pPr>
    </w:p>
    <w:p w:rsidR="00463F29" w:rsidRPr="003778B3" w:rsidRDefault="00463F29" w:rsidP="005C2DD1">
      <w:pPr>
        <w:autoSpaceDE w:val="0"/>
        <w:autoSpaceDN w:val="0"/>
        <w:spacing w:after="108" w:line="220" w:lineRule="exact"/>
        <w:jc w:val="both"/>
        <w:rPr>
          <w:lang w:val="ru-RU"/>
        </w:rPr>
      </w:pPr>
    </w:p>
    <w:p w:rsidR="00463F29" w:rsidRPr="003778B3" w:rsidRDefault="00A772E2" w:rsidP="005C2DD1">
      <w:pPr>
        <w:autoSpaceDE w:val="0"/>
        <w:autoSpaceDN w:val="0"/>
        <w:spacing w:after="0" w:line="271" w:lineRule="auto"/>
        <w:ind w:left="240" w:right="144"/>
        <w:jc w:val="both"/>
        <w:rPr>
          <w:lang w:val="ru-RU"/>
        </w:rPr>
      </w:pPr>
      <w:r w:rsidRPr="003778B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63F29" w:rsidRPr="003778B3" w:rsidRDefault="00A772E2" w:rsidP="005C2DD1">
      <w:pPr>
        <w:autoSpaceDE w:val="0"/>
        <w:autoSpaceDN w:val="0"/>
        <w:spacing w:before="238" w:after="0" w:line="271" w:lineRule="auto"/>
        <w:ind w:left="240" w:right="144"/>
        <w:jc w:val="both"/>
        <w:rPr>
          <w:lang w:val="ru-RU"/>
        </w:rPr>
      </w:pPr>
      <w:r w:rsidRPr="003778B3">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63F29" w:rsidRPr="003778B3" w:rsidRDefault="00A772E2" w:rsidP="005C2DD1">
      <w:pPr>
        <w:autoSpaceDE w:val="0"/>
        <w:autoSpaceDN w:val="0"/>
        <w:spacing w:before="298" w:after="0" w:line="230" w:lineRule="auto"/>
        <w:jc w:val="both"/>
        <w:rPr>
          <w:lang w:val="ru-RU"/>
        </w:rPr>
      </w:pPr>
      <w:r w:rsidRPr="003778B3">
        <w:rPr>
          <w:rFonts w:ascii="Times New Roman" w:eastAsia="Times New Roman" w:hAnsi="Times New Roman"/>
          <w:b/>
          <w:i/>
          <w:color w:val="000000"/>
          <w:sz w:val="24"/>
          <w:lang w:val="ru-RU"/>
        </w:rPr>
        <w:t>Работа с информацией:</w:t>
      </w:r>
    </w:p>
    <w:p w:rsidR="00463F29" w:rsidRPr="003778B3" w:rsidRDefault="00A772E2" w:rsidP="005C2DD1">
      <w:pPr>
        <w:autoSpaceDE w:val="0"/>
        <w:autoSpaceDN w:val="0"/>
        <w:spacing w:before="178" w:after="0" w:line="262" w:lineRule="auto"/>
        <w:ind w:left="240" w:right="144"/>
        <w:jc w:val="both"/>
        <w:rPr>
          <w:lang w:val="ru-RU"/>
        </w:rPr>
      </w:pPr>
      <w:r w:rsidRPr="003778B3">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63F29" w:rsidRPr="003778B3" w:rsidRDefault="00A772E2" w:rsidP="005C2DD1">
      <w:pPr>
        <w:autoSpaceDE w:val="0"/>
        <w:autoSpaceDN w:val="0"/>
        <w:spacing w:before="240" w:after="0" w:line="262" w:lineRule="auto"/>
        <w:ind w:left="240" w:right="1296"/>
        <w:jc w:val="both"/>
        <w:rPr>
          <w:lang w:val="ru-RU"/>
        </w:rPr>
      </w:pPr>
      <w:r w:rsidRPr="003778B3">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463F29" w:rsidRPr="003778B3" w:rsidRDefault="00A772E2" w:rsidP="005C2DD1">
      <w:pPr>
        <w:autoSpaceDE w:val="0"/>
        <w:autoSpaceDN w:val="0"/>
        <w:spacing w:before="238" w:after="0" w:line="262" w:lineRule="auto"/>
        <w:ind w:left="240" w:right="576"/>
        <w:jc w:val="both"/>
        <w:rPr>
          <w:lang w:val="ru-RU"/>
        </w:rPr>
      </w:pPr>
      <w:r w:rsidRPr="003778B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463F29" w:rsidRPr="003778B3" w:rsidRDefault="00A772E2" w:rsidP="005C2DD1">
      <w:pPr>
        <w:autoSpaceDE w:val="0"/>
        <w:autoSpaceDN w:val="0"/>
        <w:spacing w:before="238" w:after="0" w:line="262" w:lineRule="auto"/>
        <w:ind w:left="240"/>
        <w:jc w:val="both"/>
        <w:rPr>
          <w:lang w:val="ru-RU"/>
        </w:rPr>
      </w:pPr>
      <w:r w:rsidRPr="003778B3">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3F29" w:rsidRPr="003778B3" w:rsidRDefault="00A772E2" w:rsidP="005C2DD1">
      <w:pPr>
        <w:autoSpaceDE w:val="0"/>
        <w:autoSpaceDN w:val="0"/>
        <w:spacing w:before="238" w:after="0" w:line="262" w:lineRule="auto"/>
        <w:ind w:left="240" w:right="288"/>
        <w:jc w:val="both"/>
        <w:rPr>
          <w:lang w:val="ru-RU"/>
        </w:rPr>
      </w:pPr>
      <w:r w:rsidRPr="003778B3">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463F29" w:rsidRPr="003778B3" w:rsidRDefault="00A772E2" w:rsidP="005C2DD1">
      <w:pPr>
        <w:autoSpaceDE w:val="0"/>
        <w:autoSpaceDN w:val="0"/>
        <w:spacing w:before="238" w:after="0" w:line="230" w:lineRule="auto"/>
        <w:ind w:left="240"/>
        <w:jc w:val="both"/>
        <w:rPr>
          <w:lang w:val="ru-RU"/>
        </w:rPr>
      </w:pPr>
      <w:r w:rsidRPr="003778B3">
        <w:rPr>
          <w:rFonts w:ascii="Times New Roman" w:eastAsia="Times New Roman" w:hAnsi="Times New Roman"/>
          <w:color w:val="000000"/>
          <w:sz w:val="24"/>
          <w:lang w:val="ru-RU"/>
        </w:rPr>
        <w:t>—  запоминать и систематизировать биологическую информацию.</w:t>
      </w:r>
    </w:p>
    <w:p w:rsidR="00463F29" w:rsidRPr="003778B3" w:rsidRDefault="00A772E2" w:rsidP="005C2DD1">
      <w:pPr>
        <w:autoSpaceDE w:val="0"/>
        <w:autoSpaceDN w:val="0"/>
        <w:spacing w:before="298" w:after="0" w:line="230" w:lineRule="auto"/>
        <w:jc w:val="both"/>
        <w:rPr>
          <w:lang w:val="ru-RU"/>
        </w:rPr>
      </w:pPr>
      <w:r w:rsidRPr="003778B3">
        <w:rPr>
          <w:rFonts w:ascii="Times New Roman" w:eastAsia="Times New Roman" w:hAnsi="Times New Roman"/>
          <w:b/>
          <w:color w:val="000000"/>
          <w:sz w:val="24"/>
          <w:lang w:val="ru-RU"/>
        </w:rPr>
        <w:t>Универсальные коммуникативные действия</w:t>
      </w:r>
    </w:p>
    <w:p w:rsidR="00463F29" w:rsidRPr="003778B3" w:rsidRDefault="00A772E2" w:rsidP="005C2DD1">
      <w:pPr>
        <w:autoSpaceDE w:val="0"/>
        <w:autoSpaceDN w:val="0"/>
        <w:spacing w:before="190" w:after="0" w:line="230" w:lineRule="auto"/>
        <w:jc w:val="both"/>
        <w:rPr>
          <w:lang w:val="ru-RU"/>
        </w:rPr>
      </w:pPr>
      <w:r w:rsidRPr="003778B3">
        <w:rPr>
          <w:rFonts w:ascii="Times New Roman" w:eastAsia="Times New Roman" w:hAnsi="Times New Roman"/>
          <w:b/>
          <w:i/>
          <w:color w:val="000000"/>
          <w:sz w:val="24"/>
          <w:lang w:val="ru-RU"/>
        </w:rPr>
        <w:t>Общение</w:t>
      </w:r>
      <w:r w:rsidRPr="003778B3">
        <w:rPr>
          <w:rFonts w:ascii="Times New Roman" w:eastAsia="Times New Roman" w:hAnsi="Times New Roman"/>
          <w:color w:val="000000"/>
          <w:sz w:val="24"/>
          <w:lang w:val="ru-RU"/>
        </w:rPr>
        <w:t>:</w:t>
      </w:r>
    </w:p>
    <w:p w:rsidR="00463F29" w:rsidRPr="003778B3" w:rsidRDefault="00A772E2" w:rsidP="005C2DD1">
      <w:pPr>
        <w:autoSpaceDE w:val="0"/>
        <w:autoSpaceDN w:val="0"/>
        <w:spacing w:before="178" w:after="0" w:line="262" w:lineRule="auto"/>
        <w:ind w:left="240" w:right="864"/>
        <w:jc w:val="both"/>
        <w:rPr>
          <w:lang w:val="ru-RU"/>
        </w:rPr>
      </w:pPr>
      <w:r w:rsidRPr="003778B3">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463F29" w:rsidRPr="003778B3" w:rsidRDefault="00A772E2" w:rsidP="005C2DD1">
      <w:pPr>
        <w:autoSpaceDE w:val="0"/>
        <w:autoSpaceDN w:val="0"/>
        <w:spacing w:before="238" w:after="0" w:line="230" w:lineRule="auto"/>
        <w:ind w:left="240"/>
        <w:jc w:val="both"/>
        <w:rPr>
          <w:lang w:val="ru-RU"/>
        </w:rPr>
      </w:pPr>
      <w:r w:rsidRPr="003778B3">
        <w:rPr>
          <w:rFonts w:ascii="Times New Roman" w:eastAsia="Times New Roman" w:hAnsi="Times New Roman"/>
          <w:color w:val="000000"/>
          <w:sz w:val="24"/>
          <w:lang w:val="ru-RU"/>
        </w:rPr>
        <w:t>—  выражать себя (свою точку зрения) в устных и письменных текстах;</w:t>
      </w:r>
    </w:p>
    <w:p w:rsidR="00463F29" w:rsidRPr="003778B3" w:rsidRDefault="00A772E2" w:rsidP="005C2DD1">
      <w:pPr>
        <w:autoSpaceDE w:val="0"/>
        <w:autoSpaceDN w:val="0"/>
        <w:spacing w:before="238" w:after="0" w:line="262" w:lineRule="auto"/>
        <w:ind w:left="240"/>
        <w:jc w:val="both"/>
        <w:rPr>
          <w:lang w:val="ru-RU"/>
        </w:rPr>
      </w:pPr>
      <w:r w:rsidRPr="003778B3">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63F29" w:rsidRPr="003778B3" w:rsidRDefault="00A772E2" w:rsidP="005C2DD1">
      <w:pPr>
        <w:autoSpaceDE w:val="0"/>
        <w:autoSpaceDN w:val="0"/>
        <w:spacing w:before="240" w:after="0" w:line="262" w:lineRule="auto"/>
        <w:ind w:left="240" w:right="1008"/>
        <w:jc w:val="both"/>
        <w:rPr>
          <w:lang w:val="ru-RU"/>
        </w:rPr>
      </w:pPr>
      <w:r w:rsidRPr="003778B3">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463F29" w:rsidRPr="003778B3" w:rsidRDefault="00A772E2" w:rsidP="005C2DD1">
      <w:pPr>
        <w:autoSpaceDE w:val="0"/>
        <w:autoSpaceDN w:val="0"/>
        <w:spacing w:before="238" w:after="0" w:line="271" w:lineRule="auto"/>
        <w:ind w:left="240" w:right="144"/>
        <w:jc w:val="both"/>
        <w:rPr>
          <w:lang w:val="ru-RU"/>
        </w:rPr>
      </w:pPr>
      <w:r w:rsidRPr="003778B3">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63F29" w:rsidRPr="003778B3" w:rsidRDefault="00A772E2" w:rsidP="005C2DD1">
      <w:pPr>
        <w:autoSpaceDE w:val="0"/>
        <w:autoSpaceDN w:val="0"/>
        <w:spacing w:before="238" w:after="0" w:line="262" w:lineRule="auto"/>
        <w:ind w:left="240" w:right="864"/>
        <w:jc w:val="both"/>
        <w:rPr>
          <w:lang w:val="ru-RU"/>
        </w:rPr>
      </w:pPr>
      <w:r w:rsidRPr="003778B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463F29" w:rsidRPr="003778B3" w:rsidRDefault="00A772E2" w:rsidP="005C2DD1">
      <w:pPr>
        <w:autoSpaceDE w:val="0"/>
        <w:autoSpaceDN w:val="0"/>
        <w:spacing w:before="238" w:after="0" w:line="262" w:lineRule="auto"/>
        <w:ind w:left="240" w:right="576"/>
        <w:jc w:val="both"/>
        <w:rPr>
          <w:lang w:val="ru-RU"/>
        </w:rPr>
      </w:pPr>
      <w:r w:rsidRPr="003778B3">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463F29" w:rsidRPr="003778B3" w:rsidRDefault="00A772E2" w:rsidP="005C2DD1">
      <w:pPr>
        <w:autoSpaceDE w:val="0"/>
        <w:autoSpaceDN w:val="0"/>
        <w:spacing w:before="238" w:after="0" w:line="271" w:lineRule="auto"/>
        <w:ind w:left="240" w:right="288"/>
        <w:jc w:val="both"/>
        <w:rPr>
          <w:lang w:val="ru-RU"/>
        </w:rPr>
      </w:pPr>
      <w:r w:rsidRPr="003778B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3F29" w:rsidRPr="003778B3" w:rsidRDefault="00463F29" w:rsidP="005C2DD1">
      <w:pPr>
        <w:jc w:val="both"/>
        <w:rPr>
          <w:lang w:val="ru-RU"/>
        </w:rPr>
        <w:sectPr w:rsidR="00463F29" w:rsidRPr="003778B3">
          <w:pgSz w:w="11900" w:h="16840"/>
          <w:pgMar w:top="328" w:right="734" w:bottom="422" w:left="846" w:header="720" w:footer="720" w:gutter="0"/>
          <w:cols w:space="720" w:equalWidth="0">
            <w:col w:w="10320" w:space="0"/>
          </w:cols>
          <w:docGrid w:linePitch="360"/>
        </w:sectPr>
      </w:pPr>
    </w:p>
    <w:p w:rsidR="00463F29" w:rsidRPr="003778B3" w:rsidRDefault="00463F29" w:rsidP="005C2DD1">
      <w:pPr>
        <w:autoSpaceDE w:val="0"/>
        <w:autoSpaceDN w:val="0"/>
        <w:spacing w:after="78" w:line="220" w:lineRule="exact"/>
        <w:jc w:val="both"/>
        <w:rPr>
          <w:lang w:val="ru-RU"/>
        </w:rPr>
      </w:pPr>
    </w:p>
    <w:p w:rsidR="00463F29" w:rsidRPr="003778B3" w:rsidRDefault="00A772E2" w:rsidP="005C2DD1">
      <w:pPr>
        <w:autoSpaceDE w:val="0"/>
        <w:autoSpaceDN w:val="0"/>
        <w:spacing w:after="0" w:line="230" w:lineRule="auto"/>
        <w:jc w:val="both"/>
        <w:rPr>
          <w:lang w:val="ru-RU"/>
        </w:rPr>
      </w:pPr>
      <w:r w:rsidRPr="003778B3">
        <w:rPr>
          <w:rFonts w:ascii="Times New Roman" w:eastAsia="Times New Roman" w:hAnsi="Times New Roman"/>
          <w:b/>
          <w:i/>
          <w:color w:val="000000"/>
          <w:sz w:val="24"/>
          <w:lang w:val="ru-RU"/>
        </w:rPr>
        <w:t>Совместная деятельность (сотрудничество):</w:t>
      </w:r>
    </w:p>
    <w:p w:rsidR="00463F29" w:rsidRPr="003778B3" w:rsidRDefault="00A772E2" w:rsidP="005C2DD1">
      <w:pPr>
        <w:autoSpaceDE w:val="0"/>
        <w:autoSpaceDN w:val="0"/>
        <w:spacing w:before="178" w:after="0" w:line="262" w:lineRule="auto"/>
        <w:ind w:left="240" w:right="144"/>
        <w:jc w:val="both"/>
        <w:rPr>
          <w:lang w:val="ru-RU"/>
        </w:rPr>
      </w:pPr>
      <w:r w:rsidRPr="003778B3">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463F29" w:rsidRPr="003778B3" w:rsidRDefault="00A772E2" w:rsidP="005C2DD1">
      <w:pPr>
        <w:autoSpaceDE w:val="0"/>
        <w:autoSpaceDN w:val="0"/>
        <w:spacing w:before="238" w:after="0" w:line="262" w:lineRule="auto"/>
        <w:ind w:left="240" w:right="288"/>
        <w:jc w:val="both"/>
        <w:rPr>
          <w:lang w:val="ru-RU"/>
        </w:rPr>
      </w:pPr>
      <w:r w:rsidRPr="003778B3">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463F29" w:rsidRPr="003778B3" w:rsidRDefault="00A772E2" w:rsidP="005C2DD1">
      <w:pPr>
        <w:autoSpaceDE w:val="0"/>
        <w:autoSpaceDN w:val="0"/>
        <w:spacing w:before="238" w:after="0"/>
        <w:ind w:left="240" w:right="144"/>
        <w:jc w:val="both"/>
        <w:rPr>
          <w:lang w:val="ru-RU"/>
        </w:rPr>
      </w:pPr>
      <w:r w:rsidRPr="003778B3">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778B3">
        <w:rPr>
          <w:rFonts w:ascii="Times New Roman" w:eastAsia="Times New Roman" w:hAnsi="Times New Roman"/>
          <w:color w:val="000000"/>
          <w:sz w:val="24"/>
          <w:lang w:val="ru-RU"/>
        </w:rPr>
        <w:t>нескольких</w:t>
      </w:r>
      <w:proofErr w:type="gramEnd"/>
      <w:r w:rsidRPr="003778B3">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463F29" w:rsidRPr="003778B3" w:rsidRDefault="00A772E2" w:rsidP="005C2DD1">
      <w:pPr>
        <w:autoSpaceDE w:val="0"/>
        <w:autoSpaceDN w:val="0"/>
        <w:spacing w:before="240" w:after="0"/>
        <w:ind w:left="240"/>
        <w:jc w:val="both"/>
        <w:rPr>
          <w:lang w:val="ru-RU"/>
        </w:rPr>
      </w:pPr>
      <w:r w:rsidRPr="003778B3">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63F29" w:rsidRPr="003778B3" w:rsidRDefault="00A772E2" w:rsidP="005C2DD1">
      <w:pPr>
        <w:autoSpaceDE w:val="0"/>
        <w:autoSpaceDN w:val="0"/>
        <w:spacing w:before="238" w:after="0" w:line="262" w:lineRule="auto"/>
        <w:ind w:left="240" w:right="144"/>
        <w:jc w:val="both"/>
        <w:rPr>
          <w:lang w:val="ru-RU"/>
        </w:rPr>
      </w:pPr>
      <w:r w:rsidRPr="003778B3">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3F29" w:rsidRPr="003778B3" w:rsidRDefault="00A772E2" w:rsidP="005C2DD1">
      <w:pPr>
        <w:autoSpaceDE w:val="0"/>
        <w:autoSpaceDN w:val="0"/>
        <w:spacing w:before="238" w:after="0"/>
        <w:ind w:left="240" w:right="144"/>
        <w:jc w:val="both"/>
        <w:rPr>
          <w:lang w:val="ru-RU"/>
        </w:rPr>
      </w:pPr>
      <w:r w:rsidRPr="003778B3">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3778B3">
        <w:rPr>
          <w:lang w:val="ru-RU"/>
        </w:rPr>
        <w:br/>
      </w:r>
      <w:r w:rsidRPr="003778B3">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63F29" w:rsidRPr="003778B3" w:rsidRDefault="00A772E2" w:rsidP="005C2DD1">
      <w:pPr>
        <w:autoSpaceDE w:val="0"/>
        <w:autoSpaceDN w:val="0"/>
        <w:spacing w:before="238" w:after="0" w:line="262" w:lineRule="auto"/>
        <w:ind w:left="240" w:right="864"/>
        <w:jc w:val="both"/>
        <w:rPr>
          <w:lang w:val="ru-RU"/>
        </w:rPr>
      </w:pPr>
      <w:r w:rsidRPr="003778B3">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3778B3">
        <w:rPr>
          <w:rFonts w:ascii="Times New Roman" w:eastAsia="Times New Roman" w:hAnsi="Times New Roman"/>
          <w:color w:val="000000"/>
          <w:sz w:val="24"/>
          <w:lang w:val="ru-RU"/>
        </w:rPr>
        <w:t>сформированность</w:t>
      </w:r>
      <w:proofErr w:type="spellEnd"/>
      <w:r w:rsidRPr="003778B3">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463F29" w:rsidRPr="003778B3" w:rsidRDefault="00A772E2" w:rsidP="005C2DD1">
      <w:pPr>
        <w:autoSpaceDE w:val="0"/>
        <w:autoSpaceDN w:val="0"/>
        <w:spacing w:before="298" w:after="0" w:line="230" w:lineRule="auto"/>
        <w:jc w:val="both"/>
        <w:rPr>
          <w:lang w:val="ru-RU"/>
        </w:rPr>
      </w:pPr>
      <w:r w:rsidRPr="003778B3">
        <w:rPr>
          <w:rFonts w:ascii="Times New Roman" w:eastAsia="Times New Roman" w:hAnsi="Times New Roman"/>
          <w:b/>
          <w:color w:val="000000"/>
          <w:sz w:val="24"/>
          <w:lang w:val="ru-RU"/>
        </w:rPr>
        <w:t>Универсальные регулятивные действия</w:t>
      </w:r>
    </w:p>
    <w:p w:rsidR="00463F29" w:rsidRPr="003778B3" w:rsidRDefault="00A772E2" w:rsidP="005C2DD1">
      <w:pPr>
        <w:autoSpaceDE w:val="0"/>
        <w:autoSpaceDN w:val="0"/>
        <w:spacing w:before="190" w:after="0" w:line="230" w:lineRule="auto"/>
        <w:jc w:val="both"/>
        <w:rPr>
          <w:lang w:val="ru-RU"/>
        </w:rPr>
      </w:pPr>
      <w:r w:rsidRPr="003778B3">
        <w:rPr>
          <w:rFonts w:ascii="Times New Roman" w:eastAsia="Times New Roman" w:hAnsi="Times New Roman"/>
          <w:b/>
          <w:i/>
          <w:color w:val="000000"/>
          <w:sz w:val="24"/>
          <w:lang w:val="ru-RU"/>
        </w:rPr>
        <w:t>Самоорганизация:</w:t>
      </w:r>
    </w:p>
    <w:p w:rsidR="00463F29" w:rsidRPr="003778B3" w:rsidRDefault="00A772E2" w:rsidP="005C2DD1">
      <w:pPr>
        <w:autoSpaceDE w:val="0"/>
        <w:autoSpaceDN w:val="0"/>
        <w:spacing w:before="178" w:after="0" w:line="262" w:lineRule="auto"/>
        <w:ind w:left="240" w:right="1440"/>
        <w:jc w:val="both"/>
        <w:rPr>
          <w:lang w:val="ru-RU"/>
        </w:rPr>
      </w:pPr>
      <w:r w:rsidRPr="003778B3">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463F29" w:rsidRPr="003778B3" w:rsidRDefault="00A772E2" w:rsidP="005C2DD1">
      <w:pPr>
        <w:autoSpaceDE w:val="0"/>
        <w:autoSpaceDN w:val="0"/>
        <w:spacing w:before="238" w:after="0" w:line="262" w:lineRule="auto"/>
        <w:ind w:left="240" w:right="720"/>
        <w:jc w:val="both"/>
        <w:rPr>
          <w:lang w:val="ru-RU"/>
        </w:rPr>
      </w:pPr>
      <w:r w:rsidRPr="003778B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463F29" w:rsidRPr="003778B3" w:rsidRDefault="00A772E2" w:rsidP="005C2DD1">
      <w:pPr>
        <w:autoSpaceDE w:val="0"/>
        <w:autoSpaceDN w:val="0"/>
        <w:spacing w:before="240" w:after="0" w:line="271" w:lineRule="auto"/>
        <w:ind w:left="240" w:right="576"/>
        <w:jc w:val="both"/>
        <w:rPr>
          <w:lang w:val="ru-RU"/>
        </w:rPr>
      </w:pPr>
      <w:r w:rsidRPr="003778B3">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63F29" w:rsidRPr="003778B3" w:rsidRDefault="00A772E2" w:rsidP="005C2DD1">
      <w:pPr>
        <w:autoSpaceDE w:val="0"/>
        <w:autoSpaceDN w:val="0"/>
        <w:spacing w:before="238" w:after="0" w:line="271" w:lineRule="auto"/>
        <w:ind w:left="240" w:right="288"/>
        <w:jc w:val="both"/>
        <w:rPr>
          <w:lang w:val="ru-RU"/>
        </w:rPr>
      </w:pPr>
      <w:r w:rsidRPr="003778B3">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3778B3">
        <w:rPr>
          <w:lang w:val="ru-RU"/>
        </w:rPr>
        <w:br/>
      </w:r>
      <w:r w:rsidRPr="003778B3">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463F29" w:rsidRPr="003778B3" w:rsidRDefault="00A772E2" w:rsidP="005C2DD1">
      <w:pPr>
        <w:autoSpaceDE w:val="0"/>
        <w:autoSpaceDN w:val="0"/>
        <w:spacing w:before="238" w:after="0" w:line="230" w:lineRule="auto"/>
        <w:ind w:left="240"/>
        <w:jc w:val="both"/>
        <w:rPr>
          <w:lang w:val="ru-RU"/>
        </w:rPr>
      </w:pPr>
      <w:r w:rsidRPr="003778B3">
        <w:rPr>
          <w:rFonts w:ascii="Times New Roman" w:eastAsia="Times New Roman" w:hAnsi="Times New Roman"/>
          <w:color w:val="000000"/>
          <w:sz w:val="24"/>
          <w:lang w:val="ru-RU"/>
        </w:rPr>
        <w:t>—  делать выбор и брать ответственность за решение.</w:t>
      </w:r>
    </w:p>
    <w:p w:rsidR="00463F29" w:rsidRPr="003778B3" w:rsidRDefault="00A772E2" w:rsidP="005C2DD1">
      <w:pPr>
        <w:autoSpaceDE w:val="0"/>
        <w:autoSpaceDN w:val="0"/>
        <w:spacing w:before="298" w:after="0" w:line="230" w:lineRule="auto"/>
        <w:jc w:val="both"/>
        <w:rPr>
          <w:lang w:val="ru-RU"/>
        </w:rPr>
      </w:pPr>
      <w:r w:rsidRPr="003778B3">
        <w:rPr>
          <w:rFonts w:ascii="Times New Roman" w:eastAsia="Times New Roman" w:hAnsi="Times New Roman"/>
          <w:b/>
          <w:i/>
          <w:color w:val="000000"/>
          <w:sz w:val="24"/>
          <w:lang w:val="ru-RU"/>
        </w:rPr>
        <w:t>Самоконтроль (рефлексия):</w:t>
      </w:r>
    </w:p>
    <w:p w:rsidR="00463F29" w:rsidRPr="003778B3" w:rsidRDefault="00A772E2" w:rsidP="005C2DD1">
      <w:pPr>
        <w:autoSpaceDE w:val="0"/>
        <w:autoSpaceDN w:val="0"/>
        <w:spacing w:before="178" w:after="0" w:line="230" w:lineRule="auto"/>
        <w:ind w:left="240"/>
        <w:jc w:val="both"/>
        <w:rPr>
          <w:lang w:val="ru-RU"/>
        </w:rPr>
      </w:pPr>
      <w:r w:rsidRPr="003778B3">
        <w:rPr>
          <w:rFonts w:ascii="Times New Roman" w:eastAsia="Times New Roman" w:hAnsi="Times New Roman"/>
          <w:color w:val="000000"/>
          <w:sz w:val="24"/>
          <w:lang w:val="ru-RU"/>
        </w:rPr>
        <w:t xml:space="preserve">—  владеть способами самоконтроля, </w:t>
      </w:r>
      <w:proofErr w:type="spellStart"/>
      <w:r w:rsidRPr="003778B3">
        <w:rPr>
          <w:rFonts w:ascii="Times New Roman" w:eastAsia="Times New Roman" w:hAnsi="Times New Roman"/>
          <w:color w:val="000000"/>
          <w:sz w:val="24"/>
          <w:lang w:val="ru-RU"/>
        </w:rPr>
        <w:t>самомотивации</w:t>
      </w:r>
      <w:proofErr w:type="spellEnd"/>
      <w:r w:rsidRPr="003778B3">
        <w:rPr>
          <w:rFonts w:ascii="Times New Roman" w:eastAsia="Times New Roman" w:hAnsi="Times New Roman"/>
          <w:color w:val="000000"/>
          <w:sz w:val="24"/>
          <w:lang w:val="ru-RU"/>
        </w:rPr>
        <w:t xml:space="preserve"> и рефлексии;</w:t>
      </w:r>
    </w:p>
    <w:p w:rsidR="00463F29" w:rsidRPr="003778B3" w:rsidRDefault="00A772E2" w:rsidP="005C2DD1">
      <w:pPr>
        <w:autoSpaceDE w:val="0"/>
        <w:autoSpaceDN w:val="0"/>
        <w:spacing w:before="238" w:after="0" w:line="230" w:lineRule="auto"/>
        <w:ind w:left="240"/>
        <w:jc w:val="both"/>
        <w:rPr>
          <w:lang w:val="ru-RU"/>
        </w:rPr>
      </w:pPr>
      <w:r w:rsidRPr="003778B3">
        <w:rPr>
          <w:rFonts w:ascii="Times New Roman" w:eastAsia="Times New Roman" w:hAnsi="Times New Roman"/>
          <w:color w:val="000000"/>
          <w:sz w:val="24"/>
          <w:lang w:val="ru-RU"/>
        </w:rPr>
        <w:t>—  давать адекватную оценку ситуации и предлагать план её изменения;</w:t>
      </w:r>
    </w:p>
    <w:p w:rsidR="00463F29" w:rsidRPr="003778B3" w:rsidRDefault="00A772E2" w:rsidP="005C2DD1">
      <w:pPr>
        <w:autoSpaceDE w:val="0"/>
        <w:autoSpaceDN w:val="0"/>
        <w:spacing w:before="238" w:after="0" w:line="230" w:lineRule="auto"/>
        <w:ind w:left="240"/>
        <w:jc w:val="both"/>
        <w:rPr>
          <w:lang w:val="ru-RU"/>
        </w:rPr>
      </w:pPr>
      <w:r w:rsidRPr="003778B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463F29" w:rsidRPr="003778B3" w:rsidRDefault="00463F29" w:rsidP="005C2DD1">
      <w:pPr>
        <w:jc w:val="both"/>
        <w:rPr>
          <w:lang w:val="ru-RU"/>
        </w:rPr>
        <w:sectPr w:rsidR="00463F29" w:rsidRPr="003778B3">
          <w:pgSz w:w="11900" w:h="16840"/>
          <w:pgMar w:top="298" w:right="720" w:bottom="312" w:left="846" w:header="720" w:footer="720" w:gutter="0"/>
          <w:cols w:space="720" w:equalWidth="0">
            <w:col w:w="10334" w:space="0"/>
          </w:cols>
          <w:docGrid w:linePitch="360"/>
        </w:sectPr>
      </w:pPr>
    </w:p>
    <w:p w:rsidR="00463F29" w:rsidRPr="003778B3" w:rsidRDefault="00463F29" w:rsidP="005C2DD1">
      <w:pPr>
        <w:autoSpaceDE w:val="0"/>
        <w:autoSpaceDN w:val="0"/>
        <w:spacing w:after="72" w:line="220" w:lineRule="exact"/>
        <w:jc w:val="both"/>
        <w:rPr>
          <w:lang w:val="ru-RU"/>
        </w:rPr>
      </w:pPr>
    </w:p>
    <w:p w:rsidR="00463F29" w:rsidRPr="003778B3" w:rsidRDefault="00A772E2" w:rsidP="005C2DD1">
      <w:pPr>
        <w:autoSpaceDE w:val="0"/>
        <w:autoSpaceDN w:val="0"/>
        <w:spacing w:after="0" w:line="230" w:lineRule="auto"/>
        <w:ind w:left="420"/>
        <w:jc w:val="both"/>
        <w:rPr>
          <w:lang w:val="ru-RU"/>
        </w:rPr>
      </w:pPr>
      <w:r w:rsidRPr="003778B3">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463F29" w:rsidRPr="003778B3" w:rsidRDefault="00A772E2" w:rsidP="005C2DD1">
      <w:pPr>
        <w:autoSpaceDE w:val="0"/>
        <w:autoSpaceDN w:val="0"/>
        <w:spacing w:before="238" w:after="0" w:line="262" w:lineRule="auto"/>
        <w:ind w:left="420" w:right="432"/>
        <w:jc w:val="both"/>
        <w:rPr>
          <w:lang w:val="ru-RU"/>
        </w:rPr>
      </w:pPr>
      <w:r w:rsidRPr="003778B3">
        <w:rPr>
          <w:rFonts w:ascii="Times New Roman" w:eastAsia="Times New Roman" w:hAnsi="Times New Roman"/>
          <w:color w:val="000000"/>
          <w:sz w:val="24"/>
          <w:lang w:val="ru-RU"/>
        </w:rPr>
        <w:t>—  объяснять причины достижения (</w:t>
      </w:r>
      <w:proofErr w:type="spellStart"/>
      <w:r w:rsidRPr="003778B3">
        <w:rPr>
          <w:rFonts w:ascii="Times New Roman" w:eastAsia="Times New Roman" w:hAnsi="Times New Roman"/>
          <w:color w:val="000000"/>
          <w:sz w:val="24"/>
          <w:lang w:val="ru-RU"/>
        </w:rPr>
        <w:t>недостижения</w:t>
      </w:r>
      <w:proofErr w:type="spellEnd"/>
      <w:r w:rsidRPr="003778B3">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3778B3">
        <w:rPr>
          <w:rFonts w:ascii="Times New Roman" w:eastAsia="Times New Roman" w:hAnsi="Times New Roman"/>
          <w:color w:val="000000"/>
          <w:sz w:val="24"/>
          <w:lang w:val="ru-RU"/>
        </w:rPr>
        <w:t>позитивное</w:t>
      </w:r>
      <w:proofErr w:type="gramEnd"/>
      <w:r w:rsidRPr="003778B3">
        <w:rPr>
          <w:rFonts w:ascii="Times New Roman" w:eastAsia="Times New Roman" w:hAnsi="Times New Roman"/>
          <w:color w:val="000000"/>
          <w:sz w:val="24"/>
          <w:lang w:val="ru-RU"/>
        </w:rPr>
        <w:t xml:space="preserve"> в произошедшей ситуации;</w:t>
      </w:r>
    </w:p>
    <w:p w:rsidR="00463F29" w:rsidRPr="003778B3" w:rsidRDefault="00A772E2" w:rsidP="005C2DD1">
      <w:pPr>
        <w:autoSpaceDE w:val="0"/>
        <w:autoSpaceDN w:val="0"/>
        <w:spacing w:before="238" w:after="0" w:line="262" w:lineRule="auto"/>
        <w:ind w:left="420"/>
        <w:jc w:val="both"/>
        <w:rPr>
          <w:lang w:val="ru-RU"/>
        </w:rPr>
      </w:pPr>
      <w:r w:rsidRPr="003778B3">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оценивать соответствие результата цели и условиям.</w:t>
      </w:r>
    </w:p>
    <w:p w:rsidR="00463F29" w:rsidRPr="003778B3" w:rsidRDefault="00A772E2" w:rsidP="005C2DD1">
      <w:pPr>
        <w:autoSpaceDE w:val="0"/>
        <w:autoSpaceDN w:val="0"/>
        <w:spacing w:before="298" w:after="0" w:line="230" w:lineRule="auto"/>
        <w:ind w:left="180"/>
        <w:jc w:val="both"/>
        <w:rPr>
          <w:lang w:val="ru-RU"/>
        </w:rPr>
      </w:pPr>
      <w:r w:rsidRPr="003778B3">
        <w:rPr>
          <w:rFonts w:ascii="Times New Roman" w:eastAsia="Times New Roman" w:hAnsi="Times New Roman"/>
          <w:b/>
          <w:i/>
          <w:color w:val="000000"/>
          <w:sz w:val="24"/>
          <w:lang w:val="ru-RU"/>
        </w:rPr>
        <w:t>Эмоциональный интеллект:</w:t>
      </w:r>
    </w:p>
    <w:p w:rsidR="00463F29" w:rsidRPr="003778B3" w:rsidRDefault="00A772E2" w:rsidP="005C2DD1">
      <w:pPr>
        <w:autoSpaceDE w:val="0"/>
        <w:autoSpaceDN w:val="0"/>
        <w:spacing w:before="180" w:after="0" w:line="230" w:lineRule="auto"/>
        <w:ind w:left="420"/>
        <w:jc w:val="both"/>
        <w:rPr>
          <w:lang w:val="ru-RU"/>
        </w:rPr>
      </w:pPr>
      <w:r w:rsidRPr="003778B3">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463F29" w:rsidRPr="003778B3" w:rsidRDefault="00A772E2" w:rsidP="005C2DD1">
      <w:pPr>
        <w:autoSpaceDE w:val="0"/>
        <w:autoSpaceDN w:val="0"/>
        <w:spacing w:before="240" w:after="0" w:line="230" w:lineRule="auto"/>
        <w:ind w:left="420"/>
        <w:jc w:val="both"/>
        <w:rPr>
          <w:lang w:val="ru-RU"/>
        </w:rPr>
      </w:pPr>
      <w:r w:rsidRPr="003778B3">
        <w:rPr>
          <w:rFonts w:ascii="Times New Roman" w:eastAsia="Times New Roman" w:hAnsi="Times New Roman"/>
          <w:color w:val="000000"/>
          <w:sz w:val="24"/>
          <w:lang w:val="ru-RU"/>
        </w:rPr>
        <w:t>—  выявлять и анализировать причины эмоций;</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регулировать способ выражения эмоций.</w:t>
      </w:r>
    </w:p>
    <w:p w:rsidR="00463F29" w:rsidRPr="003778B3" w:rsidRDefault="00A772E2" w:rsidP="005C2DD1">
      <w:pPr>
        <w:autoSpaceDE w:val="0"/>
        <w:autoSpaceDN w:val="0"/>
        <w:spacing w:before="298" w:after="0" w:line="230" w:lineRule="auto"/>
        <w:ind w:left="180"/>
        <w:jc w:val="both"/>
        <w:rPr>
          <w:lang w:val="ru-RU"/>
        </w:rPr>
      </w:pPr>
      <w:r w:rsidRPr="003778B3">
        <w:rPr>
          <w:rFonts w:ascii="Times New Roman" w:eastAsia="Times New Roman" w:hAnsi="Times New Roman"/>
          <w:b/>
          <w:i/>
          <w:color w:val="000000"/>
          <w:sz w:val="24"/>
          <w:lang w:val="ru-RU"/>
        </w:rPr>
        <w:t>Принятие себя и других:</w:t>
      </w:r>
    </w:p>
    <w:p w:rsidR="00463F29" w:rsidRPr="003778B3" w:rsidRDefault="00A772E2" w:rsidP="005C2DD1">
      <w:pPr>
        <w:autoSpaceDE w:val="0"/>
        <w:autoSpaceDN w:val="0"/>
        <w:spacing w:before="178" w:after="0" w:line="230" w:lineRule="auto"/>
        <w:ind w:left="420"/>
        <w:jc w:val="both"/>
        <w:rPr>
          <w:lang w:val="ru-RU"/>
        </w:rPr>
      </w:pPr>
      <w:r w:rsidRPr="003778B3">
        <w:rPr>
          <w:rFonts w:ascii="Times New Roman" w:eastAsia="Times New Roman" w:hAnsi="Times New Roman"/>
          <w:color w:val="000000"/>
          <w:sz w:val="24"/>
          <w:lang w:val="ru-RU"/>
        </w:rPr>
        <w:t>—  осознанно относиться к другому человеку, его мнению;</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3778B3">
        <w:rPr>
          <w:rFonts w:ascii="Times New Roman" w:eastAsia="Times New Roman" w:hAnsi="Times New Roman"/>
          <w:color w:val="000000"/>
          <w:sz w:val="24"/>
          <w:lang w:val="ru-RU"/>
        </w:rPr>
        <w:t>другого</w:t>
      </w:r>
      <w:proofErr w:type="gramEnd"/>
      <w:r w:rsidRPr="003778B3">
        <w:rPr>
          <w:rFonts w:ascii="Times New Roman" w:eastAsia="Times New Roman" w:hAnsi="Times New Roman"/>
          <w:color w:val="000000"/>
          <w:sz w:val="24"/>
          <w:lang w:val="ru-RU"/>
        </w:rPr>
        <w:t>;</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открытость себе и другим;</w:t>
      </w:r>
    </w:p>
    <w:p w:rsidR="00463F29" w:rsidRPr="003778B3" w:rsidRDefault="00A772E2" w:rsidP="005C2DD1">
      <w:pPr>
        <w:autoSpaceDE w:val="0"/>
        <w:autoSpaceDN w:val="0"/>
        <w:spacing w:before="238" w:after="0" w:line="230" w:lineRule="auto"/>
        <w:ind w:left="420"/>
        <w:jc w:val="both"/>
        <w:rPr>
          <w:lang w:val="ru-RU"/>
        </w:rPr>
      </w:pPr>
      <w:r w:rsidRPr="003778B3">
        <w:rPr>
          <w:rFonts w:ascii="Times New Roman" w:eastAsia="Times New Roman" w:hAnsi="Times New Roman"/>
          <w:color w:val="000000"/>
          <w:sz w:val="24"/>
          <w:lang w:val="ru-RU"/>
        </w:rPr>
        <w:t>—  осознавать невозможность контролировать всё вокруг;</w:t>
      </w:r>
    </w:p>
    <w:p w:rsidR="00463F29" w:rsidRPr="003778B3" w:rsidRDefault="00A772E2" w:rsidP="005C2DD1">
      <w:pPr>
        <w:autoSpaceDE w:val="0"/>
        <w:autoSpaceDN w:val="0"/>
        <w:spacing w:before="238" w:after="0" w:line="271" w:lineRule="auto"/>
        <w:ind w:left="420" w:right="288"/>
        <w:jc w:val="both"/>
        <w:rPr>
          <w:lang w:val="ru-RU"/>
        </w:rPr>
      </w:pPr>
      <w:r w:rsidRPr="003778B3">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63F29" w:rsidRPr="003778B3" w:rsidRDefault="00A772E2" w:rsidP="005C2DD1">
      <w:pPr>
        <w:autoSpaceDE w:val="0"/>
        <w:autoSpaceDN w:val="0"/>
        <w:spacing w:before="322" w:after="0" w:line="230" w:lineRule="auto"/>
        <w:jc w:val="both"/>
        <w:rPr>
          <w:lang w:val="ru-RU"/>
        </w:rPr>
      </w:pPr>
      <w:r w:rsidRPr="003778B3">
        <w:rPr>
          <w:rFonts w:ascii="Times New Roman" w:eastAsia="Times New Roman" w:hAnsi="Times New Roman"/>
          <w:b/>
          <w:color w:val="000000"/>
          <w:sz w:val="24"/>
          <w:lang w:val="ru-RU"/>
        </w:rPr>
        <w:t>ПРЕДМЕТНЫЕ РЕЗУЛЬТАТЫ</w:t>
      </w:r>
    </w:p>
    <w:p w:rsidR="00463F29" w:rsidRPr="003778B3" w:rsidRDefault="00A772E2" w:rsidP="005C2DD1">
      <w:pPr>
        <w:autoSpaceDE w:val="0"/>
        <w:autoSpaceDN w:val="0"/>
        <w:spacing w:before="226" w:after="0" w:line="262" w:lineRule="auto"/>
        <w:ind w:left="420" w:right="1152"/>
        <w:jc w:val="both"/>
        <w:rPr>
          <w:lang w:val="ru-RU"/>
        </w:rPr>
      </w:pPr>
      <w:r w:rsidRPr="003778B3">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463F29" w:rsidRPr="003778B3" w:rsidRDefault="00A772E2" w:rsidP="005C2DD1">
      <w:pPr>
        <w:autoSpaceDE w:val="0"/>
        <w:autoSpaceDN w:val="0"/>
        <w:spacing w:before="240" w:after="0" w:line="262" w:lineRule="auto"/>
        <w:ind w:left="420" w:right="576"/>
        <w:jc w:val="both"/>
        <w:rPr>
          <w:lang w:val="ru-RU"/>
        </w:rPr>
      </w:pPr>
      <w:r w:rsidRPr="003778B3">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63F29" w:rsidRPr="003778B3" w:rsidRDefault="00A772E2" w:rsidP="005C2DD1">
      <w:pPr>
        <w:autoSpaceDE w:val="0"/>
        <w:autoSpaceDN w:val="0"/>
        <w:spacing w:before="240" w:after="0" w:line="262" w:lineRule="auto"/>
        <w:ind w:left="420" w:right="288"/>
        <w:jc w:val="both"/>
        <w:rPr>
          <w:lang w:val="ru-RU"/>
        </w:rPr>
      </w:pPr>
      <w:r w:rsidRPr="003778B3">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63F29" w:rsidRPr="003778B3" w:rsidRDefault="00A772E2" w:rsidP="005C2DD1">
      <w:pPr>
        <w:autoSpaceDE w:val="0"/>
        <w:autoSpaceDN w:val="0"/>
        <w:spacing w:before="238" w:after="0" w:line="262" w:lineRule="auto"/>
        <w:ind w:left="420" w:right="144"/>
        <w:jc w:val="both"/>
        <w:rPr>
          <w:lang w:val="ru-RU"/>
        </w:rPr>
      </w:pPr>
      <w:proofErr w:type="gramStart"/>
      <w:r w:rsidRPr="003778B3">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63F29" w:rsidRPr="003778B3" w:rsidRDefault="00A772E2" w:rsidP="005C2DD1">
      <w:pPr>
        <w:autoSpaceDE w:val="0"/>
        <w:autoSpaceDN w:val="0"/>
        <w:spacing w:before="238" w:after="0" w:line="281" w:lineRule="auto"/>
        <w:ind w:left="420"/>
        <w:jc w:val="both"/>
        <w:rPr>
          <w:lang w:val="ru-RU"/>
        </w:rPr>
      </w:pPr>
      <w:proofErr w:type="gramStart"/>
      <w:r w:rsidRPr="003778B3">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63F29" w:rsidRPr="003778B3" w:rsidRDefault="00A772E2" w:rsidP="005C2DD1">
      <w:pPr>
        <w:autoSpaceDE w:val="0"/>
        <w:autoSpaceDN w:val="0"/>
        <w:spacing w:before="238" w:after="0" w:line="271" w:lineRule="auto"/>
        <w:ind w:left="420" w:right="576"/>
        <w:jc w:val="both"/>
        <w:rPr>
          <w:lang w:val="ru-RU"/>
        </w:rPr>
      </w:pPr>
      <w:r w:rsidRPr="003778B3">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3778B3">
        <w:rPr>
          <w:rFonts w:ascii="Times New Roman" w:eastAsia="Times New Roman" w:hAnsi="Times New Roman"/>
          <w:color w:val="000000"/>
          <w:sz w:val="24"/>
          <w:lang w:val="ru-RU"/>
        </w:rPr>
        <w:t>в</w:t>
      </w:r>
      <w:proofErr w:type="gramEnd"/>
      <w:r w:rsidRPr="003778B3">
        <w:rPr>
          <w:rFonts w:ascii="Times New Roman" w:eastAsia="Times New Roman" w:hAnsi="Times New Roman"/>
          <w:color w:val="000000"/>
          <w:sz w:val="24"/>
          <w:lang w:val="ru-RU"/>
        </w:rPr>
        <w:t xml:space="preserve"> природном и</w:t>
      </w:r>
    </w:p>
    <w:p w:rsidR="00463F29" w:rsidRPr="003778B3" w:rsidRDefault="00463F29" w:rsidP="005C2DD1">
      <w:pPr>
        <w:jc w:val="both"/>
        <w:rPr>
          <w:lang w:val="ru-RU"/>
        </w:rPr>
        <w:sectPr w:rsidR="00463F29" w:rsidRPr="003778B3">
          <w:pgSz w:w="11900" w:h="16840"/>
          <w:pgMar w:top="292" w:right="714" w:bottom="312" w:left="666" w:header="720" w:footer="720" w:gutter="0"/>
          <w:cols w:space="720" w:equalWidth="0">
            <w:col w:w="10520" w:space="0"/>
          </w:cols>
          <w:docGrid w:linePitch="360"/>
        </w:sectPr>
      </w:pPr>
    </w:p>
    <w:p w:rsidR="00463F29" w:rsidRPr="003778B3" w:rsidRDefault="00463F29" w:rsidP="005C2DD1">
      <w:pPr>
        <w:autoSpaceDE w:val="0"/>
        <w:autoSpaceDN w:val="0"/>
        <w:spacing w:after="72" w:line="220" w:lineRule="exact"/>
        <w:jc w:val="both"/>
        <w:rPr>
          <w:lang w:val="ru-RU"/>
        </w:rPr>
      </w:pPr>
    </w:p>
    <w:p w:rsidR="00463F29" w:rsidRPr="003778B3" w:rsidRDefault="00A772E2" w:rsidP="005C2DD1">
      <w:pPr>
        <w:autoSpaceDE w:val="0"/>
        <w:autoSpaceDN w:val="0"/>
        <w:spacing w:after="0" w:line="262" w:lineRule="auto"/>
        <w:ind w:right="144"/>
        <w:jc w:val="both"/>
        <w:rPr>
          <w:lang w:val="ru-RU"/>
        </w:rPr>
      </w:pPr>
      <w:proofErr w:type="gramStart"/>
      <w:r w:rsidRPr="003778B3">
        <w:rPr>
          <w:rFonts w:ascii="Times New Roman" w:eastAsia="Times New Roman" w:hAnsi="Times New Roman"/>
          <w:color w:val="000000"/>
          <w:sz w:val="24"/>
          <w:lang w:val="ru-RU"/>
        </w:rPr>
        <w:t>искусственном</w:t>
      </w:r>
      <w:proofErr w:type="gramEnd"/>
      <w:r w:rsidRPr="003778B3">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463F29" w:rsidRPr="003778B3" w:rsidRDefault="00A772E2" w:rsidP="005C2DD1">
      <w:pPr>
        <w:autoSpaceDE w:val="0"/>
        <w:autoSpaceDN w:val="0"/>
        <w:spacing w:before="238" w:after="0"/>
        <w:ind w:right="144"/>
        <w:jc w:val="both"/>
        <w:rPr>
          <w:lang w:val="ru-RU"/>
        </w:rPr>
      </w:pPr>
      <w:r w:rsidRPr="003778B3">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63F29" w:rsidRPr="003778B3" w:rsidRDefault="00A772E2" w:rsidP="005C2DD1">
      <w:pPr>
        <w:autoSpaceDE w:val="0"/>
        <w:autoSpaceDN w:val="0"/>
        <w:spacing w:before="238" w:after="0" w:line="262" w:lineRule="auto"/>
        <w:ind w:right="1440"/>
        <w:jc w:val="both"/>
        <w:rPr>
          <w:lang w:val="ru-RU"/>
        </w:rPr>
      </w:pPr>
      <w:r w:rsidRPr="003778B3">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3778B3">
        <w:rPr>
          <w:rFonts w:ascii="Times New Roman" w:eastAsia="Times New Roman" w:hAnsi="Times New Roman"/>
          <w:color w:val="000000"/>
          <w:sz w:val="24"/>
          <w:lang w:val="ru-RU"/>
        </w:rPr>
        <w:t>внутриорганизменной</w:t>
      </w:r>
      <w:proofErr w:type="spellEnd"/>
      <w:r w:rsidRPr="003778B3">
        <w:rPr>
          <w:rFonts w:ascii="Times New Roman" w:eastAsia="Times New Roman" w:hAnsi="Times New Roman"/>
          <w:color w:val="000000"/>
          <w:sz w:val="24"/>
          <w:lang w:val="ru-RU"/>
        </w:rPr>
        <w:t>), условиях среды обитания;</w:t>
      </w:r>
    </w:p>
    <w:p w:rsidR="00463F29" w:rsidRPr="003778B3" w:rsidRDefault="00A772E2" w:rsidP="005C2DD1">
      <w:pPr>
        <w:autoSpaceDE w:val="0"/>
        <w:autoSpaceDN w:val="0"/>
        <w:spacing w:before="240" w:after="0" w:line="262" w:lineRule="auto"/>
        <w:ind w:right="432"/>
        <w:jc w:val="both"/>
        <w:rPr>
          <w:lang w:val="ru-RU"/>
        </w:rPr>
      </w:pPr>
      <w:r w:rsidRPr="003778B3">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463F29" w:rsidRPr="003778B3" w:rsidRDefault="00A772E2" w:rsidP="005C2DD1">
      <w:pPr>
        <w:autoSpaceDE w:val="0"/>
        <w:autoSpaceDN w:val="0"/>
        <w:spacing w:before="240" w:after="0" w:line="230" w:lineRule="auto"/>
        <w:jc w:val="both"/>
        <w:rPr>
          <w:lang w:val="ru-RU"/>
        </w:rPr>
      </w:pPr>
      <w:r w:rsidRPr="003778B3">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463F29" w:rsidRPr="003778B3" w:rsidRDefault="00A772E2" w:rsidP="005C2DD1">
      <w:pPr>
        <w:autoSpaceDE w:val="0"/>
        <w:autoSpaceDN w:val="0"/>
        <w:spacing w:before="238" w:after="0" w:line="262" w:lineRule="auto"/>
        <w:ind w:right="144"/>
        <w:jc w:val="both"/>
        <w:rPr>
          <w:lang w:val="ru-RU"/>
        </w:rPr>
      </w:pPr>
      <w:r w:rsidRPr="003778B3">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63F29" w:rsidRPr="003778B3" w:rsidRDefault="00A772E2" w:rsidP="005C2DD1">
      <w:pPr>
        <w:autoSpaceDE w:val="0"/>
        <w:autoSpaceDN w:val="0"/>
        <w:spacing w:before="238" w:after="0" w:line="230" w:lineRule="auto"/>
        <w:jc w:val="both"/>
        <w:rPr>
          <w:lang w:val="ru-RU"/>
        </w:rPr>
      </w:pPr>
      <w:r w:rsidRPr="003778B3">
        <w:rPr>
          <w:rFonts w:ascii="Times New Roman" w:eastAsia="Times New Roman" w:hAnsi="Times New Roman"/>
          <w:color w:val="000000"/>
          <w:sz w:val="24"/>
          <w:lang w:val="ru-RU"/>
        </w:rPr>
        <w:t>—  раскрывать роль биологии в практической деятельности человека;</w:t>
      </w:r>
    </w:p>
    <w:p w:rsidR="00463F29" w:rsidRPr="003778B3" w:rsidRDefault="00A772E2" w:rsidP="005C2DD1">
      <w:pPr>
        <w:autoSpaceDE w:val="0"/>
        <w:autoSpaceDN w:val="0"/>
        <w:spacing w:before="238" w:after="0" w:line="262" w:lineRule="auto"/>
        <w:ind w:right="1152"/>
        <w:jc w:val="both"/>
        <w:rPr>
          <w:lang w:val="ru-RU"/>
        </w:rPr>
      </w:pPr>
      <w:r w:rsidRPr="003778B3">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63F29" w:rsidRPr="003778B3" w:rsidRDefault="00A772E2" w:rsidP="005C2DD1">
      <w:pPr>
        <w:autoSpaceDE w:val="0"/>
        <w:autoSpaceDN w:val="0"/>
        <w:spacing w:before="238" w:after="0" w:line="271" w:lineRule="auto"/>
        <w:ind w:right="432"/>
        <w:jc w:val="both"/>
        <w:rPr>
          <w:lang w:val="ru-RU"/>
        </w:rPr>
      </w:pPr>
      <w:r w:rsidRPr="003778B3">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63F29" w:rsidRPr="003778B3" w:rsidRDefault="00A772E2" w:rsidP="005C2DD1">
      <w:pPr>
        <w:autoSpaceDE w:val="0"/>
        <w:autoSpaceDN w:val="0"/>
        <w:spacing w:before="238" w:after="0" w:line="271" w:lineRule="auto"/>
        <w:ind w:right="288"/>
        <w:jc w:val="both"/>
        <w:rPr>
          <w:lang w:val="ru-RU"/>
        </w:rPr>
      </w:pPr>
      <w:r w:rsidRPr="003778B3">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3778B3">
        <w:rPr>
          <w:lang w:val="ru-RU"/>
        </w:rPr>
        <w:br/>
      </w:r>
      <w:r w:rsidRPr="003778B3">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63F29" w:rsidRPr="003778B3" w:rsidRDefault="00A772E2" w:rsidP="005C2DD1">
      <w:pPr>
        <w:autoSpaceDE w:val="0"/>
        <w:autoSpaceDN w:val="0"/>
        <w:spacing w:before="238" w:after="0" w:line="262" w:lineRule="auto"/>
        <w:jc w:val="both"/>
        <w:rPr>
          <w:lang w:val="ru-RU"/>
        </w:rPr>
      </w:pPr>
      <w:r w:rsidRPr="003778B3">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463F29" w:rsidRPr="003778B3" w:rsidRDefault="00A772E2" w:rsidP="005C2DD1">
      <w:pPr>
        <w:autoSpaceDE w:val="0"/>
        <w:autoSpaceDN w:val="0"/>
        <w:spacing w:before="238" w:after="0" w:line="262" w:lineRule="auto"/>
        <w:jc w:val="both"/>
        <w:rPr>
          <w:lang w:val="ru-RU"/>
        </w:rPr>
      </w:pPr>
      <w:r w:rsidRPr="003778B3">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63F29" w:rsidRPr="003778B3" w:rsidRDefault="00A772E2" w:rsidP="005C2DD1">
      <w:pPr>
        <w:autoSpaceDE w:val="0"/>
        <w:autoSpaceDN w:val="0"/>
        <w:spacing w:before="240" w:after="0" w:line="262" w:lineRule="auto"/>
        <w:jc w:val="both"/>
        <w:rPr>
          <w:lang w:val="ru-RU"/>
        </w:rPr>
      </w:pPr>
      <w:r w:rsidRPr="003778B3">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463F29" w:rsidRDefault="00A772E2" w:rsidP="005C2DD1">
      <w:pPr>
        <w:autoSpaceDE w:val="0"/>
        <w:autoSpaceDN w:val="0"/>
        <w:spacing w:before="238" w:after="0" w:line="262" w:lineRule="auto"/>
        <w:ind w:right="864"/>
        <w:jc w:val="both"/>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B262B3" w:rsidRPr="003778B3" w:rsidRDefault="00B262B3" w:rsidP="005C2DD1">
      <w:pPr>
        <w:autoSpaceDE w:val="0"/>
        <w:autoSpaceDN w:val="0"/>
        <w:spacing w:before="238" w:after="0" w:line="262" w:lineRule="auto"/>
        <w:ind w:right="864"/>
        <w:jc w:val="both"/>
        <w:rPr>
          <w:lang w:val="ru-RU"/>
        </w:rPr>
      </w:pPr>
    </w:p>
    <w:p w:rsidR="00463F29" w:rsidRPr="00B262B3" w:rsidRDefault="00B262B3" w:rsidP="00B262B3">
      <w:pPr>
        <w:ind w:firstLine="709"/>
        <w:rPr>
          <w:b/>
          <w:lang w:val="ru-RU"/>
        </w:rPr>
      </w:pPr>
      <w:r w:rsidRPr="00B262B3">
        <w:rPr>
          <w:b/>
          <w:lang w:val="ru-RU"/>
        </w:rPr>
        <w:t>Предусмотрено выполнение 8 лабораторных работ.</w:t>
      </w:r>
    </w:p>
    <w:p w:rsidR="00B262B3" w:rsidRPr="00B262B3" w:rsidRDefault="00B262B3" w:rsidP="00B262B3">
      <w:pPr>
        <w:shd w:val="clear" w:color="auto" w:fill="FFFFFF"/>
        <w:spacing w:line="315" w:lineRule="atLeast"/>
        <w:ind w:right="5"/>
        <w:jc w:val="center"/>
        <w:textAlignment w:val="baseline"/>
        <w:rPr>
          <w:rFonts w:ascii="Times New Roman" w:hAnsi="Times New Roman" w:cs="Times New Roman"/>
          <w:color w:val="181818"/>
          <w:sz w:val="24"/>
          <w:szCs w:val="24"/>
          <w:lang w:val="ru-RU"/>
        </w:rPr>
      </w:pPr>
      <w:r w:rsidRPr="00B262B3">
        <w:rPr>
          <w:rFonts w:ascii="Times New Roman" w:hAnsi="Times New Roman" w:cs="Times New Roman"/>
          <w:b/>
          <w:bCs/>
          <w:color w:val="000000"/>
          <w:sz w:val="24"/>
          <w:szCs w:val="24"/>
          <w:bdr w:val="none" w:sz="0" w:space="0" w:color="auto" w:frame="1"/>
          <w:lang w:val="ru-RU"/>
        </w:rPr>
        <w:t>Правила оформления лабораторной работы по биологии.</w:t>
      </w:r>
    </w:p>
    <w:p w:rsidR="00B262B3" w:rsidRPr="00B262B3" w:rsidRDefault="00B262B3" w:rsidP="00B262B3">
      <w:pPr>
        <w:shd w:val="clear" w:color="auto" w:fill="FFFFFF"/>
        <w:spacing w:line="315" w:lineRule="atLeast"/>
        <w:ind w:right="5" w:firstLine="709"/>
        <w:jc w:val="both"/>
        <w:textAlignment w:val="baseline"/>
        <w:rPr>
          <w:rFonts w:ascii="Times New Roman" w:hAnsi="Times New Roman" w:cs="Times New Roman"/>
          <w:color w:val="181818"/>
          <w:sz w:val="24"/>
          <w:szCs w:val="24"/>
          <w:lang w:val="ru-RU"/>
        </w:rPr>
      </w:pPr>
      <w:r w:rsidRPr="00B262B3">
        <w:rPr>
          <w:rFonts w:ascii="Times New Roman" w:hAnsi="Times New Roman" w:cs="Times New Roman"/>
          <w:color w:val="000000"/>
          <w:sz w:val="24"/>
          <w:szCs w:val="24"/>
          <w:lang w:val="ru-RU"/>
        </w:rPr>
        <w:t>1.</w:t>
      </w:r>
      <w:r w:rsidRPr="00B262B3">
        <w:rPr>
          <w:rFonts w:ascii="Times New Roman" w:hAnsi="Times New Roman" w:cs="Times New Roman"/>
          <w:color w:val="000000"/>
          <w:sz w:val="24"/>
          <w:szCs w:val="24"/>
        </w:rPr>
        <w:t>   </w:t>
      </w:r>
      <w:r w:rsidRPr="00B262B3">
        <w:rPr>
          <w:rFonts w:ascii="Times New Roman" w:hAnsi="Times New Roman" w:cs="Times New Roman"/>
          <w:color w:val="000000"/>
          <w:sz w:val="24"/>
          <w:szCs w:val="24"/>
          <w:lang w:val="ru-RU"/>
        </w:rPr>
        <w:t>Оформление лабораторных и практических работ осуществляется в соответствующей тетради или специальных альбомах.</w:t>
      </w:r>
    </w:p>
    <w:p w:rsidR="00B262B3" w:rsidRPr="005C2DD1" w:rsidRDefault="00B262B3" w:rsidP="00B262B3">
      <w:pPr>
        <w:shd w:val="clear" w:color="auto" w:fill="FFFFFF"/>
        <w:spacing w:line="315" w:lineRule="atLeast"/>
        <w:ind w:right="5" w:firstLine="709"/>
        <w:jc w:val="both"/>
        <w:textAlignment w:val="baseline"/>
        <w:rPr>
          <w:rFonts w:ascii="Times New Roman" w:eastAsia="Times New Roman" w:hAnsi="Times New Roman"/>
          <w:color w:val="000000"/>
          <w:sz w:val="24"/>
          <w:lang w:val="ru-RU"/>
        </w:rPr>
      </w:pPr>
      <w:r w:rsidRPr="00B262B3">
        <w:rPr>
          <w:rFonts w:ascii="Times New Roman" w:hAnsi="Times New Roman" w:cs="Times New Roman"/>
          <w:color w:val="000000"/>
          <w:sz w:val="24"/>
          <w:szCs w:val="24"/>
          <w:lang w:val="ru-RU"/>
        </w:rPr>
        <w:lastRenderedPageBreak/>
        <w:t>2.</w:t>
      </w:r>
      <w:r w:rsidRPr="00B262B3">
        <w:rPr>
          <w:rFonts w:ascii="Times New Roman" w:hAnsi="Times New Roman" w:cs="Times New Roman"/>
          <w:color w:val="000000"/>
          <w:sz w:val="24"/>
          <w:szCs w:val="24"/>
        </w:rPr>
        <w:t>   </w:t>
      </w:r>
      <w:r w:rsidRPr="00B262B3">
        <w:rPr>
          <w:rStyle w:val="apple-converted-space"/>
          <w:rFonts w:ascii="Times New Roman" w:hAnsi="Times New Roman" w:cs="Times New Roman"/>
          <w:color w:val="000000"/>
          <w:sz w:val="24"/>
          <w:szCs w:val="24"/>
        </w:rPr>
        <w:t> </w:t>
      </w:r>
      <w:r w:rsidRPr="005C2DD1">
        <w:rPr>
          <w:rFonts w:ascii="Times New Roman" w:eastAsia="Times New Roman" w:hAnsi="Times New Roman"/>
          <w:color w:val="000000"/>
          <w:sz w:val="24"/>
          <w:lang w:val="ru-RU"/>
        </w:rPr>
        <w:t>Посередине строки записывают номер лабораторной/практической работы. Далее каждый раз с новой строки записывают тему, цель и оборудование. После строки «Ход работы» коротко поэтапно описывается выполнение работы (наличие инструктивной карточки обязательно).</w:t>
      </w:r>
    </w:p>
    <w:p w:rsidR="00B262B3" w:rsidRPr="00B262B3" w:rsidRDefault="00B262B3" w:rsidP="00B262B3">
      <w:pPr>
        <w:shd w:val="clear" w:color="auto" w:fill="FFFFFF"/>
        <w:spacing w:line="315" w:lineRule="atLeast"/>
        <w:ind w:right="5" w:firstLine="709"/>
        <w:jc w:val="both"/>
        <w:textAlignment w:val="baseline"/>
        <w:rPr>
          <w:rFonts w:ascii="Times New Roman" w:hAnsi="Times New Roman" w:cs="Times New Roman"/>
          <w:color w:val="181818"/>
          <w:sz w:val="24"/>
          <w:szCs w:val="24"/>
          <w:lang w:val="ru-RU"/>
        </w:rPr>
      </w:pPr>
      <w:r w:rsidRPr="00B262B3">
        <w:rPr>
          <w:rFonts w:ascii="Times New Roman" w:hAnsi="Times New Roman" w:cs="Times New Roman"/>
          <w:color w:val="000000"/>
          <w:sz w:val="24"/>
          <w:szCs w:val="24"/>
          <w:lang w:val="ru-RU"/>
        </w:rPr>
        <w:t>3.</w:t>
      </w:r>
      <w:r w:rsidRPr="00B262B3">
        <w:rPr>
          <w:rFonts w:ascii="Times New Roman" w:hAnsi="Times New Roman" w:cs="Times New Roman"/>
          <w:color w:val="000000"/>
          <w:sz w:val="24"/>
          <w:szCs w:val="24"/>
        </w:rPr>
        <w:t>    </w:t>
      </w:r>
      <w:r w:rsidRPr="00B262B3">
        <w:rPr>
          <w:rStyle w:val="apple-converted-space"/>
          <w:rFonts w:ascii="Times New Roman" w:hAnsi="Times New Roman" w:cs="Times New Roman"/>
          <w:color w:val="000000"/>
          <w:sz w:val="24"/>
          <w:szCs w:val="24"/>
        </w:rPr>
        <w:t> </w:t>
      </w:r>
      <w:r w:rsidRPr="00B262B3">
        <w:rPr>
          <w:rFonts w:ascii="Times New Roman" w:hAnsi="Times New Roman" w:cs="Times New Roman"/>
          <w:color w:val="000000"/>
          <w:sz w:val="24"/>
          <w:szCs w:val="24"/>
          <w:lang w:val="ru-RU"/>
        </w:rPr>
        <w:t>Если в ходе работы задается вопрос, то записывается ответ, если требуется оформить рисунок, заполнить таблицу, то соответственно выполняется рисунок или заполняется таблица.</w:t>
      </w:r>
    </w:p>
    <w:p w:rsidR="00B262B3" w:rsidRDefault="00B262B3" w:rsidP="00B262B3">
      <w:pPr>
        <w:shd w:val="clear" w:color="auto" w:fill="FFFFFF"/>
        <w:spacing w:line="315" w:lineRule="atLeast"/>
        <w:ind w:right="5" w:firstLine="709"/>
        <w:jc w:val="both"/>
        <w:textAlignment w:val="baseline"/>
        <w:rPr>
          <w:rFonts w:ascii="Times New Roman" w:hAnsi="Times New Roman" w:cs="Times New Roman"/>
          <w:color w:val="000000"/>
          <w:sz w:val="24"/>
          <w:szCs w:val="24"/>
          <w:lang w:val="ru-RU"/>
        </w:rPr>
      </w:pPr>
      <w:r w:rsidRPr="00B262B3">
        <w:rPr>
          <w:rFonts w:ascii="Times New Roman" w:hAnsi="Times New Roman" w:cs="Times New Roman"/>
          <w:color w:val="000000"/>
          <w:sz w:val="24"/>
          <w:szCs w:val="24"/>
          <w:lang w:val="ru-RU"/>
        </w:rPr>
        <w:t>4.</w:t>
      </w:r>
      <w:r w:rsidRPr="00B262B3">
        <w:rPr>
          <w:rFonts w:ascii="Times New Roman" w:hAnsi="Times New Roman" w:cs="Times New Roman"/>
          <w:color w:val="000000"/>
          <w:sz w:val="24"/>
          <w:szCs w:val="24"/>
        </w:rPr>
        <w:t>    </w:t>
      </w:r>
      <w:r w:rsidRPr="00B262B3">
        <w:rPr>
          <w:rFonts w:ascii="Times New Roman" w:hAnsi="Times New Roman" w:cs="Times New Roman"/>
          <w:color w:val="000000"/>
          <w:sz w:val="24"/>
          <w:szCs w:val="24"/>
          <w:lang w:val="ru-RU"/>
        </w:rPr>
        <w:t>Рисунки в работе (если они предусмотрены заданиями работы) должны быть выполнены в соответствии с требованиями методических приёмов рисования научного рисунка.</w:t>
      </w:r>
    </w:p>
    <w:p w:rsidR="005C2DD1" w:rsidRPr="005C2DD1" w:rsidRDefault="005C2DD1" w:rsidP="005C2DD1">
      <w:pPr>
        <w:shd w:val="clear" w:color="auto" w:fill="FFFFFF"/>
        <w:spacing w:line="315" w:lineRule="atLeast"/>
        <w:ind w:right="5" w:firstLine="709"/>
        <w:jc w:val="both"/>
        <w:textAlignment w:val="baseline"/>
        <w:rPr>
          <w:rFonts w:ascii="Times New Roman" w:hAnsi="Times New Roman" w:cs="Times New Roman"/>
          <w:color w:val="181818"/>
          <w:sz w:val="24"/>
          <w:szCs w:val="24"/>
          <w:lang w:val="ru-RU"/>
        </w:rPr>
      </w:pPr>
      <w:r>
        <w:rPr>
          <w:rFonts w:ascii="Times New Roman" w:hAnsi="Times New Roman" w:cs="Times New Roman"/>
          <w:color w:val="000000"/>
          <w:sz w:val="24"/>
          <w:szCs w:val="24"/>
          <w:bdr w:val="none" w:sz="0" w:space="0" w:color="auto" w:frame="1"/>
          <w:lang w:val="ru-RU"/>
        </w:rPr>
        <w:t xml:space="preserve">5.    </w:t>
      </w:r>
      <w:r w:rsidRPr="005C2DD1">
        <w:rPr>
          <w:rFonts w:ascii="Times New Roman" w:hAnsi="Times New Roman" w:cs="Times New Roman"/>
          <w:color w:val="000000"/>
          <w:sz w:val="24"/>
          <w:szCs w:val="24"/>
          <w:bdr w:val="none" w:sz="0" w:space="0" w:color="auto" w:frame="1"/>
          <w:lang w:val="ru-RU"/>
        </w:rPr>
        <w:t>Биологический рисунок выполняется простым карандашом, подписи</w:t>
      </w:r>
      <w:r w:rsidRPr="005C2DD1">
        <w:rPr>
          <w:rFonts w:ascii="Times New Roman" w:hAnsi="Times New Roman" w:cs="Times New Roman"/>
          <w:color w:val="000000"/>
          <w:sz w:val="24"/>
          <w:szCs w:val="24"/>
          <w:bdr w:val="none" w:sz="0" w:space="0" w:color="auto" w:frame="1"/>
        </w:rPr>
        <w:t> </w:t>
      </w:r>
      <w:r w:rsidRPr="005C2DD1">
        <w:rPr>
          <w:rFonts w:ascii="Times New Roman" w:hAnsi="Times New Roman" w:cs="Times New Roman"/>
          <w:color w:val="000000"/>
          <w:sz w:val="24"/>
          <w:szCs w:val="24"/>
          <w:bdr w:val="none" w:sz="0" w:space="0" w:color="auto" w:frame="1"/>
          <w:lang w:val="ru-RU"/>
        </w:rPr>
        <w:t xml:space="preserve"> к нему – ручкой. Рисунок</w:t>
      </w:r>
      <w:r w:rsidRPr="005C2DD1">
        <w:rPr>
          <w:rFonts w:ascii="Times New Roman" w:hAnsi="Times New Roman" w:cs="Times New Roman"/>
          <w:color w:val="000000"/>
          <w:sz w:val="24"/>
          <w:szCs w:val="24"/>
        </w:rPr>
        <w:t> </w:t>
      </w:r>
      <w:r w:rsidRPr="005C2DD1">
        <w:rPr>
          <w:rFonts w:ascii="Times New Roman" w:hAnsi="Times New Roman" w:cs="Times New Roman"/>
          <w:color w:val="000000"/>
          <w:sz w:val="24"/>
          <w:szCs w:val="24"/>
          <w:lang w:val="ru-RU"/>
        </w:rPr>
        <w:t>должен иметь размер не меньше, чем 6х6 см. Если это микроскопический объект, не обязательно рисовать все, что видно в микроскоп, достаточно зарисовать небольшой фрагмент.</w:t>
      </w:r>
      <w:r w:rsidRPr="005C2DD1">
        <w:rPr>
          <w:rStyle w:val="apple-converted-space"/>
          <w:rFonts w:ascii="Times New Roman" w:hAnsi="Times New Roman" w:cs="Times New Roman"/>
          <w:color w:val="000000"/>
          <w:sz w:val="24"/>
          <w:szCs w:val="24"/>
        </w:rPr>
        <w:t> </w:t>
      </w:r>
      <w:r w:rsidRPr="005C2DD1">
        <w:rPr>
          <w:rFonts w:ascii="Times New Roman" w:hAnsi="Times New Roman" w:cs="Times New Roman"/>
          <w:color w:val="000000"/>
          <w:sz w:val="24"/>
          <w:szCs w:val="24"/>
          <w:bdr w:val="none" w:sz="0" w:space="0" w:color="auto" w:frame="1"/>
          <w:lang w:val="ru-RU"/>
        </w:rPr>
        <w:t>Рисунки</w:t>
      </w:r>
      <w:r w:rsidRPr="005C2DD1">
        <w:rPr>
          <w:rFonts w:ascii="Times New Roman" w:hAnsi="Times New Roman" w:cs="Times New Roman"/>
          <w:color w:val="000000"/>
          <w:sz w:val="24"/>
          <w:szCs w:val="24"/>
        </w:rPr>
        <w:t> </w:t>
      </w:r>
      <w:r w:rsidRPr="005C2DD1">
        <w:rPr>
          <w:rFonts w:ascii="Times New Roman" w:hAnsi="Times New Roman" w:cs="Times New Roman"/>
          <w:color w:val="000000"/>
          <w:sz w:val="24"/>
          <w:szCs w:val="24"/>
          <w:lang w:val="ru-RU"/>
        </w:rPr>
        <w:t>должны располагаться на левой стороне страницы тетради, подпись (название) рисунка – внизу. Все рисунки должны иметь обозначения составных частей, структурных компонентов и т.п. Эти обозначения можно делать на горизонтальных линиях (линии выполняются простым карандашом), от которых при помощи линейки проведены указывающие линии к соответствующим частям рисунка. Указывающие линии не должны пересекаться.</w:t>
      </w:r>
      <w:r>
        <w:rPr>
          <w:rFonts w:ascii="Times New Roman" w:hAnsi="Times New Roman" w:cs="Times New Roman"/>
          <w:color w:val="000000"/>
          <w:sz w:val="24"/>
          <w:szCs w:val="24"/>
          <w:lang w:val="ru-RU"/>
        </w:rPr>
        <w:t xml:space="preserve"> </w:t>
      </w:r>
      <w:r w:rsidRPr="005C2DD1">
        <w:rPr>
          <w:rFonts w:ascii="Times New Roman" w:hAnsi="Times New Roman" w:cs="Times New Roman"/>
          <w:color w:val="000000"/>
          <w:sz w:val="24"/>
          <w:szCs w:val="24"/>
          <w:lang w:val="ru-RU"/>
        </w:rPr>
        <w:t>Если подписей много, их можно заменить цифрами. В этом случае рядом с рисунком или под ним составляется «легенда», в которой цифры расшифровываются.</w:t>
      </w:r>
    </w:p>
    <w:p w:rsidR="00B262B3" w:rsidRPr="00B262B3" w:rsidRDefault="005C2DD1" w:rsidP="005C2DD1">
      <w:pPr>
        <w:shd w:val="clear" w:color="auto" w:fill="FFFFFF"/>
        <w:spacing w:line="315" w:lineRule="atLeast"/>
        <w:ind w:right="5"/>
        <w:jc w:val="both"/>
        <w:textAlignment w:val="baseline"/>
        <w:rPr>
          <w:rFonts w:ascii="Times New Roman" w:hAnsi="Times New Roman" w:cs="Times New Roman"/>
          <w:color w:val="181818"/>
          <w:sz w:val="24"/>
          <w:szCs w:val="24"/>
          <w:lang w:val="ru-RU"/>
        </w:rPr>
      </w:pPr>
      <w:r>
        <w:rPr>
          <w:rFonts w:ascii="Times New Roman" w:hAnsi="Times New Roman" w:cs="Times New Roman"/>
          <w:color w:val="000000"/>
          <w:sz w:val="24"/>
          <w:szCs w:val="24"/>
          <w:lang w:val="ru-RU"/>
        </w:rPr>
        <w:t xml:space="preserve">            6.  </w:t>
      </w:r>
      <w:r w:rsidR="00B262B3" w:rsidRPr="00B262B3">
        <w:rPr>
          <w:rFonts w:ascii="Times New Roman" w:hAnsi="Times New Roman" w:cs="Times New Roman"/>
          <w:color w:val="000000"/>
          <w:sz w:val="24"/>
          <w:szCs w:val="24"/>
          <w:lang w:val="ru-RU"/>
        </w:rPr>
        <w:t>Таблицы заполняются аккуратно. Она должна занимать всю ширину страницы тетради.</w:t>
      </w:r>
    </w:p>
    <w:p w:rsidR="00B262B3" w:rsidRPr="00B262B3" w:rsidRDefault="005C2DD1" w:rsidP="00B262B3">
      <w:pPr>
        <w:shd w:val="clear" w:color="auto" w:fill="FFFFFF"/>
        <w:spacing w:line="315" w:lineRule="atLeast"/>
        <w:ind w:right="5" w:firstLine="709"/>
        <w:jc w:val="both"/>
        <w:textAlignment w:val="baseline"/>
        <w:rPr>
          <w:rFonts w:ascii="Times New Roman" w:hAnsi="Times New Roman" w:cs="Times New Roman"/>
          <w:color w:val="181818"/>
          <w:sz w:val="24"/>
          <w:szCs w:val="24"/>
          <w:lang w:val="ru-RU"/>
        </w:rPr>
      </w:pPr>
      <w:r>
        <w:rPr>
          <w:rFonts w:ascii="Times New Roman" w:hAnsi="Times New Roman" w:cs="Times New Roman"/>
          <w:color w:val="000000"/>
          <w:sz w:val="24"/>
          <w:szCs w:val="24"/>
          <w:lang w:val="ru-RU"/>
        </w:rPr>
        <w:t>7.</w:t>
      </w:r>
      <w:r w:rsidR="00B262B3" w:rsidRPr="00B262B3">
        <w:rPr>
          <w:rFonts w:ascii="Times New Roman" w:hAnsi="Times New Roman" w:cs="Times New Roman"/>
          <w:color w:val="000000"/>
          <w:sz w:val="24"/>
          <w:szCs w:val="24"/>
        </w:rPr>
        <w:t>   </w:t>
      </w:r>
      <w:r w:rsidR="00B262B3" w:rsidRPr="00B262B3">
        <w:rPr>
          <w:rFonts w:ascii="Times New Roman" w:hAnsi="Times New Roman" w:cs="Times New Roman"/>
          <w:color w:val="000000"/>
          <w:sz w:val="24"/>
          <w:szCs w:val="24"/>
          <w:lang w:val="ru-RU"/>
        </w:rPr>
        <w:t>Схемы должны быть крупными,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B262B3" w:rsidRPr="00B262B3" w:rsidRDefault="005C2DD1" w:rsidP="00B262B3">
      <w:pPr>
        <w:shd w:val="clear" w:color="auto" w:fill="FFFFFF"/>
        <w:spacing w:line="315" w:lineRule="atLeast"/>
        <w:ind w:right="5" w:firstLine="709"/>
        <w:jc w:val="both"/>
        <w:textAlignment w:val="baseline"/>
        <w:rPr>
          <w:rFonts w:ascii="Times New Roman" w:hAnsi="Times New Roman" w:cs="Times New Roman"/>
          <w:color w:val="181818"/>
          <w:sz w:val="24"/>
          <w:szCs w:val="24"/>
          <w:lang w:val="ru-RU"/>
        </w:rPr>
      </w:pPr>
      <w:r>
        <w:rPr>
          <w:rFonts w:ascii="Times New Roman" w:hAnsi="Times New Roman" w:cs="Times New Roman"/>
          <w:color w:val="000000"/>
          <w:sz w:val="24"/>
          <w:szCs w:val="24"/>
          <w:lang w:val="ru-RU"/>
        </w:rPr>
        <w:t>8.</w:t>
      </w:r>
      <w:r w:rsidR="00B262B3" w:rsidRPr="00B262B3">
        <w:rPr>
          <w:rFonts w:ascii="Times New Roman" w:hAnsi="Times New Roman" w:cs="Times New Roman"/>
          <w:color w:val="000000"/>
          <w:sz w:val="24"/>
          <w:szCs w:val="24"/>
        </w:rPr>
        <w:t>   </w:t>
      </w:r>
      <w:r w:rsidR="00B262B3" w:rsidRPr="00B262B3">
        <w:rPr>
          <w:rFonts w:ascii="Times New Roman" w:hAnsi="Times New Roman" w:cs="Times New Roman"/>
          <w:color w:val="000000"/>
          <w:sz w:val="24"/>
          <w:szCs w:val="24"/>
          <w:lang w:val="ru-RU"/>
        </w:rPr>
        <w:t>Ответы на вопросы должны быть аргументированы; ответы типа «да» или «нет» не приемлемы.</w:t>
      </w:r>
    </w:p>
    <w:p w:rsidR="00B262B3" w:rsidRPr="003778B3" w:rsidRDefault="00B262B3">
      <w:pPr>
        <w:rPr>
          <w:lang w:val="ru-RU"/>
        </w:rPr>
        <w:sectPr w:rsidR="00B262B3" w:rsidRPr="003778B3">
          <w:pgSz w:w="11900" w:h="16840"/>
          <w:pgMar w:top="292" w:right="754" w:bottom="1440" w:left="1086" w:header="720" w:footer="720" w:gutter="0"/>
          <w:cols w:space="720" w:equalWidth="0">
            <w:col w:w="10059" w:space="0"/>
          </w:cols>
          <w:docGrid w:linePitch="360"/>
        </w:sectPr>
      </w:pPr>
    </w:p>
    <w:p w:rsidR="00463F29" w:rsidRPr="003778B3" w:rsidRDefault="00463F29">
      <w:pPr>
        <w:autoSpaceDE w:val="0"/>
        <w:autoSpaceDN w:val="0"/>
        <w:spacing w:after="64" w:line="220" w:lineRule="exact"/>
        <w:rPr>
          <w:lang w:val="ru-RU"/>
        </w:rPr>
      </w:pPr>
    </w:p>
    <w:p w:rsidR="00463F29" w:rsidRPr="005C2DD1" w:rsidRDefault="00A772E2">
      <w:pPr>
        <w:autoSpaceDE w:val="0"/>
        <w:autoSpaceDN w:val="0"/>
        <w:spacing w:after="258" w:line="233" w:lineRule="auto"/>
        <w:rPr>
          <w:lang w:val="ru-RU"/>
        </w:rPr>
      </w:pPr>
      <w:r w:rsidRPr="005C2DD1">
        <w:rPr>
          <w:rFonts w:ascii="Times New Roman" w:eastAsia="Times New Roman" w:hAnsi="Times New Roman"/>
          <w:b/>
          <w:color w:val="000000"/>
          <w:w w:val="101"/>
          <w:sz w:val="19"/>
          <w:lang w:val="ru-RU"/>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3146"/>
        <w:gridCol w:w="528"/>
        <w:gridCol w:w="1610"/>
        <w:gridCol w:w="1644"/>
        <w:gridCol w:w="1140"/>
        <w:gridCol w:w="1490"/>
        <w:gridCol w:w="1788"/>
        <w:gridCol w:w="3772"/>
      </w:tblGrid>
      <w:tr w:rsidR="00463F29">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5C2DD1" w:rsidRDefault="00A772E2">
            <w:pPr>
              <w:autoSpaceDE w:val="0"/>
              <w:autoSpaceDN w:val="0"/>
              <w:spacing w:before="78" w:after="0" w:line="245" w:lineRule="auto"/>
              <w:jc w:val="center"/>
              <w:rPr>
                <w:lang w:val="ru-RU"/>
              </w:rPr>
            </w:pPr>
            <w:r w:rsidRPr="005C2DD1">
              <w:rPr>
                <w:rFonts w:ascii="Times New Roman" w:eastAsia="Times New Roman" w:hAnsi="Times New Roman"/>
                <w:b/>
                <w:color w:val="000000"/>
                <w:w w:val="97"/>
                <w:sz w:val="16"/>
                <w:lang w:val="ru-RU"/>
              </w:rPr>
              <w:t>№</w:t>
            </w:r>
            <w:r w:rsidRPr="005C2DD1">
              <w:rPr>
                <w:lang w:val="ru-RU"/>
              </w:rPr>
              <w:br/>
            </w:r>
            <w:proofErr w:type="gramStart"/>
            <w:r w:rsidRPr="005C2DD1">
              <w:rPr>
                <w:rFonts w:ascii="Times New Roman" w:eastAsia="Times New Roman" w:hAnsi="Times New Roman"/>
                <w:b/>
                <w:color w:val="000000"/>
                <w:w w:val="97"/>
                <w:sz w:val="16"/>
                <w:lang w:val="ru-RU"/>
              </w:rPr>
              <w:t>п</w:t>
            </w:r>
            <w:proofErr w:type="gramEnd"/>
            <w:r w:rsidRPr="005C2DD1">
              <w:rPr>
                <w:rFonts w:ascii="Times New Roman" w:eastAsia="Times New Roman" w:hAnsi="Times New Roman"/>
                <w:b/>
                <w:color w:val="000000"/>
                <w:w w:val="97"/>
                <w:sz w:val="16"/>
                <w:lang w:val="ru-RU"/>
              </w:rPr>
              <w:t>/п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3778B3" w:rsidRDefault="00A772E2">
            <w:pPr>
              <w:autoSpaceDE w:val="0"/>
              <w:autoSpaceDN w:val="0"/>
              <w:spacing w:before="78" w:after="0" w:line="230" w:lineRule="auto"/>
              <w:jc w:val="center"/>
              <w:rPr>
                <w:lang w:val="ru-RU"/>
              </w:rPr>
            </w:pPr>
            <w:r w:rsidRPr="003778B3">
              <w:rPr>
                <w:rFonts w:ascii="Times New Roman" w:eastAsia="Times New Roman" w:hAnsi="Times New Roman"/>
                <w:b/>
                <w:color w:val="000000"/>
                <w:w w:val="97"/>
                <w:sz w:val="16"/>
                <w:lang w:val="ru-RU"/>
              </w:rPr>
              <w:t>Наименование разделов и тем программы</w:t>
            </w:r>
          </w:p>
        </w:tc>
        <w:tc>
          <w:tcPr>
            <w:tcW w:w="37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5C2DD1" w:rsidRDefault="00A772E2">
            <w:pPr>
              <w:autoSpaceDE w:val="0"/>
              <w:autoSpaceDN w:val="0"/>
              <w:spacing w:before="78" w:after="0" w:line="230" w:lineRule="auto"/>
              <w:ind w:left="72"/>
              <w:rPr>
                <w:lang w:val="ru-RU"/>
              </w:rPr>
            </w:pPr>
            <w:r w:rsidRPr="005C2DD1">
              <w:rPr>
                <w:rFonts w:ascii="Times New Roman" w:eastAsia="Times New Roman" w:hAnsi="Times New Roman"/>
                <w:b/>
                <w:color w:val="000000"/>
                <w:w w:val="97"/>
                <w:sz w:val="16"/>
                <w:lang w:val="ru-RU"/>
              </w:rPr>
              <w:t>Количество часов</w:t>
            </w:r>
          </w:p>
        </w:tc>
        <w:tc>
          <w:tcPr>
            <w:tcW w:w="114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463F29" w:rsidRPr="005C2DD1" w:rsidRDefault="00A772E2">
            <w:pPr>
              <w:autoSpaceDE w:val="0"/>
              <w:autoSpaceDN w:val="0"/>
              <w:spacing w:before="78" w:after="0" w:line="245" w:lineRule="auto"/>
              <w:ind w:left="72" w:right="288"/>
              <w:rPr>
                <w:lang w:val="ru-RU"/>
              </w:rPr>
            </w:pPr>
            <w:r w:rsidRPr="005C2DD1">
              <w:rPr>
                <w:rFonts w:ascii="Times New Roman" w:eastAsia="Times New Roman" w:hAnsi="Times New Roman"/>
                <w:b/>
                <w:color w:val="000000"/>
                <w:w w:val="97"/>
                <w:sz w:val="16"/>
                <w:lang w:val="ru-RU"/>
              </w:rPr>
              <w:t xml:space="preserve">Дата </w:t>
            </w:r>
            <w:r w:rsidRPr="005C2DD1">
              <w:rPr>
                <w:lang w:val="ru-RU"/>
              </w:rPr>
              <w:br/>
            </w:r>
            <w:r w:rsidRPr="005C2DD1">
              <w:rPr>
                <w:rFonts w:ascii="Times New Roman" w:eastAsia="Times New Roman" w:hAnsi="Times New Roman"/>
                <w:b/>
                <w:color w:val="000000"/>
                <w:w w:val="97"/>
                <w:sz w:val="16"/>
                <w:lang w:val="ru-RU"/>
              </w:rPr>
              <w:t>изучения</w:t>
            </w:r>
          </w:p>
        </w:tc>
        <w:tc>
          <w:tcPr>
            <w:tcW w:w="1490"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463F29" w:rsidRPr="005C2DD1" w:rsidRDefault="00A772E2">
            <w:pPr>
              <w:autoSpaceDE w:val="0"/>
              <w:autoSpaceDN w:val="0"/>
              <w:spacing w:before="78" w:after="0" w:line="245" w:lineRule="auto"/>
              <w:ind w:left="70" w:right="432"/>
              <w:rPr>
                <w:lang w:val="ru-RU"/>
              </w:rPr>
            </w:pPr>
            <w:r w:rsidRPr="005C2DD1">
              <w:rPr>
                <w:rFonts w:ascii="Times New Roman" w:eastAsia="Times New Roman" w:hAnsi="Times New Roman"/>
                <w:b/>
                <w:color w:val="000000"/>
                <w:w w:val="97"/>
                <w:sz w:val="16"/>
                <w:lang w:val="ru-RU"/>
              </w:rPr>
              <w:t xml:space="preserve">Виды </w:t>
            </w:r>
            <w:r w:rsidRPr="005C2DD1">
              <w:rPr>
                <w:lang w:val="ru-RU"/>
              </w:rPr>
              <w:br/>
            </w:r>
            <w:r w:rsidRPr="005C2DD1">
              <w:rPr>
                <w:rFonts w:ascii="Times New Roman" w:eastAsia="Times New Roman" w:hAnsi="Times New Roman"/>
                <w:b/>
                <w:color w:val="000000"/>
                <w:w w:val="97"/>
                <w:sz w:val="16"/>
                <w:lang w:val="ru-RU"/>
              </w:rPr>
              <w:t>деятельности</w:t>
            </w:r>
          </w:p>
        </w:tc>
        <w:tc>
          <w:tcPr>
            <w:tcW w:w="17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45" w:lineRule="auto"/>
              <w:ind w:left="72" w:right="720"/>
            </w:pPr>
            <w:r w:rsidRPr="005C2DD1">
              <w:rPr>
                <w:rFonts w:ascii="Times New Roman" w:eastAsia="Times New Roman" w:hAnsi="Times New Roman"/>
                <w:b/>
                <w:color w:val="000000"/>
                <w:w w:val="97"/>
                <w:sz w:val="16"/>
                <w:lang w:val="ru-RU"/>
              </w:rPr>
              <w:t>Виды</w:t>
            </w:r>
            <w:r>
              <w:rPr>
                <w:rFonts w:ascii="Times New Roman" w:eastAsia="Times New Roman" w:hAnsi="Times New Roman"/>
                <w:b/>
                <w:color w:val="000000"/>
                <w:w w:val="97"/>
                <w:sz w:val="16"/>
              </w:rPr>
              <w:t>, формы контроля</w:t>
            </w:r>
          </w:p>
        </w:tc>
        <w:tc>
          <w:tcPr>
            <w:tcW w:w="3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45" w:lineRule="auto"/>
              <w:ind w:left="72" w:right="576"/>
            </w:pPr>
            <w:r>
              <w:rPr>
                <w:rFonts w:ascii="Times New Roman" w:eastAsia="Times New Roman" w:hAnsi="Times New Roman"/>
                <w:b/>
                <w:color w:val="000000"/>
                <w:w w:val="97"/>
                <w:sz w:val="16"/>
              </w:rPr>
              <w:t>Электронные (цифровые) образовательные ресурсы</w:t>
            </w:r>
          </w:p>
        </w:tc>
      </w:tr>
      <w:tr w:rsidR="00463F29">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463F29" w:rsidRDefault="00463F29"/>
        </w:tc>
        <w:tc>
          <w:tcPr>
            <w:tcW w:w="1726" w:type="dxa"/>
            <w:vMerge/>
            <w:tcBorders>
              <w:top w:val="single" w:sz="4" w:space="0" w:color="000000"/>
              <w:left w:val="single" w:sz="4" w:space="0" w:color="000000"/>
              <w:bottom w:val="single" w:sz="4" w:space="0" w:color="000000"/>
              <w:right w:val="single" w:sz="4" w:space="0" w:color="000000"/>
            </w:tcBorders>
          </w:tcPr>
          <w:p w:rsidR="00463F29" w:rsidRDefault="00463F2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45" w:lineRule="auto"/>
              <w:ind w:left="72" w:right="576"/>
            </w:pPr>
            <w:r>
              <w:rPr>
                <w:rFonts w:ascii="Times New Roman" w:eastAsia="Times New Roman" w:hAnsi="Times New Roman"/>
                <w:b/>
                <w:color w:val="000000"/>
                <w:w w:val="97"/>
                <w:sz w:val="16"/>
              </w:rPr>
              <w:t>контрольные работы</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45" w:lineRule="auto"/>
              <w:ind w:left="72" w:right="43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5" w:space="0" w:color="000000"/>
            </w:tcBorders>
          </w:tcPr>
          <w:p w:rsidR="00463F29" w:rsidRDefault="00463F29"/>
        </w:tc>
        <w:tc>
          <w:tcPr>
            <w:tcW w:w="1726" w:type="dxa"/>
            <w:vMerge/>
            <w:tcBorders>
              <w:top w:val="single" w:sz="4" w:space="0" w:color="000000"/>
              <w:left w:val="single" w:sz="5" w:space="0" w:color="000000"/>
              <w:bottom w:val="single" w:sz="4" w:space="0" w:color="000000"/>
              <w:right w:val="single" w:sz="4" w:space="0" w:color="000000"/>
            </w:tcBorders>
          </w:tcPr>
          <w:p w:rsidR="00463F29" w:rsidRDefault="00463F29"/>
        </w:tc>
        <w:tc>
          <w:tcPr>
            <w:tcW w:w="1726" w:type="dxa"/>
            <w:vMerge/>
            <w:tcBorders>
              <w:top w:val="single" w:sz="4" w:space="0" w:color="000000"/>
              <w:left w:val="single" w:sz="4" w:space="0" w:color="000000"/>
              <w:bottom w:val="single" w:sz="4" w:space="0" w:color="000000"/>
              <w:right w:val="single" w:sz="4" w:space="0" w:color="000000"/>
            </w:tcBorders>
          </w:tcPr>
          <w:p w:rsidR="00463F29" w:rsidRDefault="00463F29"/>
        </w:tc>
        <w:tc>
          <w:tcPr>
            <w:tcW w:w="1726" w:type="dxa"/>
            <w:vMerge/>
            <w:tcBorders>
              <w:top w:val="single" w:sz="4" w:space="0" w:color="000000"/>
              <w:left w:val="single" w:sz="4" w:space="0" w:color="000000"/>
              <w:bottom w:val="single" w:sz="4" w:space="0" w:color="000000"/>
              <w:right w:val="single" w:sz="4" w:space="0" w:color="000000"/>
            </w:tcBorders>
          </w:tcPr>
          <w:p w:rsidR="00463F29" w:rsidRDefault="00463F29"/>
        </w:tc>
      </w:tr>
      <w:tr w:rsidR="00463F29" w:rsidRPr="004A1D1F">
        <w:trPr>
          <w:trHeight w:hRule="exact" w:val="34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30" w:lineRule="auto"/>
              <w:ind w:left="72"/>
            </w:pPr>
            <w:r>
              <w:rPr>
                <w:rFonts w:ascii="Times New Roman" w:eastAsia="Times New Roman" w:hAnsi="Times New Roman"/>
                <w:color w:val="000000"/>
                <w:w w:val="97"/>
                <w:sz w:val="16"/>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3778B3" w:rsidRDefault="00A772E2">
            <w:pPr>
              <w:autoSpaceDE w:val="0"/>
              <w:autoSpaceDN w:val="0"/>
              <w:spacing w:before="78" w:after="0" w:line="230" w:lineRule="auto"/>
              <w:ind w:left="72"/>
              <w:rPr>
                <w:lang w:val="ru-RU"/>
              </w:rPr>
            </w:pPr>
            <w:r w:rsidRPr="003778B3">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30" w:lineRule="auto"/>
              <w:ind w:left="72"/>
            </w:pPr>
            <w:r>
              <w:rPr>
                <w:rFonts w:ascii="Times New Roman" w:eastAsia="Times New Roman" w:hAnsi="Times New Roman"/>
                <w:color w:val="000000"/>
                <w:w w:val="97"/>
                <w:sz w:val="16"/>
              </w:rPr>
              <w:t>4</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A1D1F" w:rsidRDefault="00463F29">
            <w:pPr>
              <w:rPr>
                <w:lang w:val="ru-RU"/>
              </w:rPr>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463F29" w:rsidRPr="004A1D1F" w:rsidRDefault="00463F29">
            <w:pPr>
              <w:rPr>
                <w:lang w:val="ru-RU"/>
              </w:rPr>
            </w:pPr>
          </w:p>
        </w:tc>
        <w:tc>
          <w:tcPr>
            <w:tcW w:w="1490" w:type="dxa"/>
            <w:tcBorders>
              <w:top w:val="single" w:sz="4" w:space="0" w:color="000000"/>
              <w:left w:val="single" w:sz="5" w:space="0" w:color="000000"/>
              <w:bottom w:val="single" w:sz="4" w:space="0" w:color="000000"/>
              <w:right w:val="single" w:sz="4" w:space="0" w:color="000000"/>
            </w:tcBorders>
            <w:tcMar>
              <w:left w:w="0" w:type="dxa"/>
              <w:right w:w="0" w:type="dxa"/>
            </w:tcMar>
          </w:tcPr>
          <w:p w:rsidR="00463F29" w:rsidRPr="004A1D1F" w:rsidRDefault="00463F29">
            <w:pPr>
              <w:rPr>
                <w:lang w:val="ru-RU"/>
              </w:rPr>
            </w:pP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A1D1F" w:rsidRDefault="00463F29">
            <w:pPr>
              <w:rPr>
                <w:lang w:val="ru-RU"/>
              </w:rPr>
            </w:pPr>
          </w:p>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A1D1F" w:rsidRDefault="00463F29">
            <w:pPr>
              <w:rPr>
                <w:lang w:val="ru-RU"/>
              </w:rPr>
            </w:pPr>
          </w:p>
        </w:tc>
      </w:tr>
      <w:tr w:rsidR="00463F29">
        <w:trPr>
          <w:trHeight w:hRule="exact" w:val="35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80" w:after="0" w:line="230" w:lineRule="auto"/>
              <w:ind w:left="72"/>
            </w:pPr>
            <w:r>
              <w:rPr>
                <w:rFonts w:ascii="Times New Roman" w:eastAsia="Times New Roman" w:hAnsi="Times New Roman"/>
                <w:color w:val="000000"/>
                <w:w w:val="97"/>
                <w:sz w:val="16"/>
              </w:rPr>
              <w:t>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80" w:after="0" w:line="230"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80" w:after="0" w:line="230" w:lineRule="auto"/>
              <w:ind w:left="72"/>
            </w:pPr>
            <w:r>
              <w:rPr>
                <w:rFonts w:ascii="Times New Roman" w:eastAsia="Times New Roman" w:hAnsi="Times New Roman"/>
                <w:color w:val="000000"/>
                <w:w w:val="97"/>
                <w:sz w:val="16"/>
              </w:rPr>
              <w:t>6</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463F29" w:rsidRDefault="00463F29"/>
        </w:tc>
        <w:tc>
          <w:tcPr>
            <w:tcW w:w="1490" w:type="dxa"/>
            <w:tcBorders>
              <w:top w:val="single" w:sz="4" w:space="0" w:color="000000"/>
              <w:left w:val="single" w:sz="5" w:space="0" w:color="000000"/>
              <w:bottom w:val="single" w:sz="4" w:space="0" w:color="000000"/>
              <w:right w:val="single" w:sz="4" w:space="0" w:color="000000"/>
            </w:tcBorders>
            <w:tcMar>
              <w:left w:w="0" w:type="dxa"/>
              <w:right w:w="0" w:type="dxa"/>
            </w:tcMar>
          </w:tcPr>
          <w:p w:rsidR="00463F29" w:rsidRDefault="00463F29"/>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r>
      <w:tr w:rsidR="00463F29">
        <w:trPr>
          <w:trHeight w:hRule="exact" w:val="34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7</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463F29" w:rsidRDefault="00463F29"/>
        </w:tc>
        <w:tc>
          <w:tcPr>
            <w:tcW w:w="1490" w:type="dxa"/>
            <w:tcBorders>
              <w:top w:val="single" w:sz="4" w:space="0" w:color="000000"/>
              <w:left w:val="single" w:sz="5" w:space="0" w:color="000000"/>
              <w:bottom w:val="single" w:sz="4" w:space="0" w:color="000000"/>
              <w:right w:val="single" w:sz="4" w:space="0" w:color="000000"/>
            </w:tcBorders>
            <w:tcMar>
              <w:left w:w="0" w:type="dxa"/>
              <w:right w:w="0" w:type="dxa"/>
            </w:tcMar>
          </w:tcPr>
          <w:p w:rsidR="00463F29" w:rsidRDefault="00463F29"/>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r>
      <w:tr w:rsidR="00463F29">
        <w:trPr>
          <w:trHeight w:hRule="exact" w:val="34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463F29" w:rsidRDefault="00463F29"/>
        </w:tc>
        <w:tc>
          <w:tcPr>
            <w:tcW w:w="1490" w:type="dxa"/>
            <w:tcBorders>
              <w:top w:val="single" w:sz="4" w:space="0" w:color="000000"/>
              <w:left w:val="single" w:sz="5" w:space="0" w:color="000000"/>
              <w:bottom w:val="single" w:sz="4" w:space="0" w:color="000000"/>
              <w:right w:val="single" w:sz="4" w:space="0" w:color="000000"/>
            </w:tcBorders>
            <w:tcMar>
              <w:left w:w="0" w:type="dxa"/>
              <w:right w:w="0" w:type="dxa"/>
            </w:tcMar>
          </w:tcPr>
          <w:p w:rsidR="00463F29" w:rsidRDefault="00463F29"/>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r>
      <w:tr w:rsidR="00463F29">
        <w:trPr>
          <w:trHeight w:hRule="exact" w:val="34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7</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463F29" w:rsidRDefault="00463F29"/>
        </w:tc>
        <w:tc>
          <w:tcPr>
            <w:tcW w:w="1490" w:type="dxa"/>
            <w:tcBorders>
              <w:top w:val="single" w:sz="4" w:space="0" w:color="000000"/>
              <w:left w:val="single" w:sz="5" w:space="0" w:color="000000"/>
              <w:bottom w:val="single" w:sz="4" w:space="0" w:color="000000"/>
              <w:right w:val="single" w:sz="4" w:space="0" w:color="000000"/>
            </w:tcBorders>
            <w:tcMar>
              <w:left w:w="0" w:type="dxa"/>
              <w:right w:w="0" w:type="dxa"/>
            </w:tcMar>
          </w:tcPr>
          <w:p w:rsidR="00463F29" w:rsidRDefault="00463F29"/>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r>
      <w:tr w:rsidR="00463F29">
        <w:trPr>
          <w:trHeight w:hRule="exact" w:val="34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6" w:after="0" w:line="233" w:lineRule="auto"/>
              <w:ind w:left="72"/>
            </w:pPr>
            <w:r>
              <w:rPr>
                <w:rFonts w:ascii="Times New Roman" w:eastAsia="Times New Roman" w:hAnsi="Times New Roman"/>
                <w:color w:val="000000"/>
                <w:w w:val="97"/>
                <w:sz w:val="16"/>
              </w:rPr>
              <w:t>4</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463F29" w:rsidRDefault="00463F29"/>
        </w:tc>
        <w:tc>
          <w:tcPr>
            <w:tcW w:w="1490" w:type="dxa"/>
            <w:tcBorders>
              <w:top w:val="single" w:sz="4" w:space="0" w:color="000000"/>
              <w:left w:val="single" w:sz="5" w:space="0" w:color="000000"/>
              <w:bottom w:val="single" w:sz="4" w:space="0" w:color="000000"/>
              <w:right w:val="single" w:sz="4" w:space="0" w:color="000000"/>
            </w:tcBorders>
            <w:tcMar>
              <w:left w:w="0" w:type="dxa"/>
              <w:right w:w="0" w:type="dxa"/>
            </w:tcMar>
          </w:tcPr>
          <w:p w:rsidR="00463F29" w:rsidRDefault="00463F29"/>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r>
      <w:tr w:rsidR="00463F29">
        <w:trPr>
          <w:trHeight w:hRule="exact" w:val="348"/>
        </w:trPr>
        <w:tc>
          <w:tcPr>
            <w:tcW w:w="35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30" w:lineRule="auto"/>
              <w:ind w:left="72"/>
            </w:pPr>
            <w:r>
              <w:rPr>
                <w:rFonts w:ascii="Times New Roman" w:eastAsia="Times New Roman" w:hAnsi="Times New Roman"/>
                <w:color w:val="000000"/>
                <w:w w:val="97"/>
                <w:sz w:val="16"/>
              </w:rPr>
              <w:t>1</w:t>
            </w:r>
          </w:p>
        </w:tc>
        <w:tc>
          <w:tcPr>
            <w:tcW w:w="114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r>
      <w:tr w:rsidR="00463F29">
        <w:trPr>
          <w:trHeight w:hRule="exact" w:val="520"/>
        </w:trPr>
        <w:tc>
          <w:tcPr>
            <w:tcW w:w="35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3778B3" w:rsidRDefault="00A772E2">
            <w:pPr>
              <w:autoSpaceDE w:val="0"/>
              <w:autoSpaceDN w:val="0"/>
              <w:spacing w:before="78" w:after="0" w:line="245" w:lineRule="auto"/>
              <w:ind w:left="72" w:right="864"/>
              <w:rPr>
                <w:lang w:val="ru-RU"/>
              </w:rPr>
            </w:pPr>
            <w:r w:rsidRPr="003778B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30" w:lineRule="auto"/>
              <w:ind w:left="72"/>
            </w:pPr>
            <w:r>
              <w:rPr>
                <w:rFonts w:ascii="Times New Roman" w:eastAsia="Times New Roman" w:hAnsi="Times New Roman"/>
                <w:color w:val="000000"/>
                <w:w w:val="97"/>
                <w:sz w:val="16"/>
              </w:rPr>
              <w:t>34</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78" w:after="0" w:line="230" w:lineRule="auto"/>
              <w:ind w:left="72"/>
            </w:pPr>
            <w:r>
              <w:rPr>
                <w:rFonts w:ascii="Times New Roman" w:eastAsia="Times New Roman" w:hAnsi="Times New Roman"/>
                <w:color w:val="000000"/>
                <w:w w:val="97"/>
                <w:sz w:val="16"/>
              </w:rPr>
              <w:t>3</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819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r>
    </w:tbl>
    <w:p w:rsidR="00463F29" w:rsidRDefault="00463F29">
      <w:pPr>
        <w:autoSpaceDE w:val="0"/>
        <w:autoSpaceDN w:val="0"/>
        <w:spacing w:after="0" w:line="14" w:lineRule="exact"/>
      </w:pPr>
    </w:p>
    <w:p w:rsidR="00463F29" w:rsidRDefault="00463F29">
      <w:pPr>
        <w:sectPr w:rsidR="00463F29">
          <w:pgSz w:w="16840" w:h="11900"/>
          <w:pgMar w:top="282" w:right="640" w:bottom="1440" w:left="666" w:header="720" w:footer="720" w:gutter="0"/>
          <w:cols w:space="720" w:equalWidth="0">
            <w:col w:w="15534" w:space="0"/>
          </w:cols>
          <w:docGrid w:linePitch="360"/>
        </w:sectPr>
      </w:pPr>
    </w:p>
    <w:p w:rsidR="00463F29" w:rsidRDefault="00463F29">
      <w:pPr>
        <w:autoSpaceDE w:val="0"/>
        <w:autoSpaceDN w:val="0"/>
        <w:spacing w:after="78" w:line="220" w:lineRule="exact"/>
      </w:pPr>
    </w:p>
    <w:p w:rsidR="00463F29" w:rsidRDefault="00A772E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66"/>
        <w:gridCol w:w="3828"/>
        <w:gridCol w:w="567"/>
        <w:gridCol w:w="850"/>
        <w:gridCol w:w="2268"/>
        <w:gridCol w:w="992"/>
        <w:gridCol w:w="142"/>
        <w:gridCol w:w="1339"/>
      </w:tblGrid>
      <w:tr w:rsidR="00463F29" w:rsidTr="006B48B5">
        <w:trPr>
          <w:trHeight w:hRule="exact" w:val="492"/>
        </w:trPr>
        <w:tc>
          <w:tcPr>
            <w:tcW w:w="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16502F" w:rsidRDefault="00A772E2" w:rsidP="0016502F">
            <w:pPr>
              <w:autoSpaceDE w:val="0"/>
              <w:autoSpaceDN w:val="0"/>
              <w:spacing w:before="98" w:after="0" w:line="262" w:lineRule="auto"/>
              <w:ind w:left="72" w:right="432"/>
              <w:rPr>
                <w:lang w:val="ru-RU"/>
              </w:rPr>
            </w:pPr>
            <w:r w:rsidRPr="0016502F">
              <w:rPr>
                <w:rFonts w:ascii="Times New Roman" w:eastAsia="Times New Roman" w:hAnsi="Times New Roman"/>
                <w:b/>
                <w:color w:val="000000"/>
                <w:sz w:val="20"/>
                <w:szCs w:val="20"/>
              </w:rPr>
              <w:t>№</w:t>
            </w:r>
            <w:r w:rsidRPr="0016502F">
              <w:rPr>
                <w:sz w:val="20"/>
                <w:szCs w:val="20"/>
              </w:rPr>
              <w:br/>
            </w:r>
            <w:r w:rsidRPr="0016502F">
              <w:rPr>
                <w:rFonts w:ascii="Times New Roman" w:eastAsia="Times New Roman" w:hAnsi="Times New Roman"/>
                <w:b/>
                <w:color w:val="000000"/>
                <w:sz w:val="20"/>
                <w:szCs w:val="20"/>
              </w:rPr>
              <w:t>п/</w:t>
            </w:r>
            <w:r w:rsidR="0016502F">
              <w:rPr>
                <w:rFonts w:ascii="Times New Roman" w:eastAsia="Times New Roman" w:hAnsi="Times New Roman"/>
                <w:b/>
                <w:color w:val="000000"/>
                <w:sz w:val="20"/>
                <w:szCs w:val="20"/>
                <w:lang w:val="ru-RU"/>
              </w:rPr>
              <w:t>п</w:t>
            </w:r>
          </w:p>
        </w:tc>
        <w:tc>
          <w:tcPr>
            <w:tcW w:w="3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36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16502F" w:rsidRDefault="00A772E2">
            <w:pPr>
              <w:autoSpaceDE w:val="0"/>
              <w:autoSpaceDN w:val="0"/>
              <w:spacing w:before="98" w:after="0" w:line="230" w:lineRule="auto"/>
              <w:ind w:left="72"/>
              <w:rPr>
                <w:sz w:val="20"/>
                <w:szCs w:val="20"/>
              </w:rPr>
            </w:pPr>
            <w:proofErr w:type="spellStart"/>
            <w:r w:rsidRPr="0016502F">
              <w:rPr>
                <w:rFonts w:ascii="Times New Roman" w:eastAsia="Times New Roman" w:hAnsi="Times New Roman"/>
                <w:b/>
                <w:color w:val="000000"/>
                <w:sz w:val="20"/>
                <w:szCs w:val="20"/>
              </w:rPr>
              <w:t>Количество</w:t>
            </w:r>
            <w:proofErr w:type="spellEnd"/>
            <w:r w:rsidRPr="0016502F">
              <w:rPr>
                <w:rFonts w:ascii="Times New Roman" w:eastAsia="Times New Roman" w:hAnsi="Times New Roman"/>
                <w:b/>
                <w:color w:val="000000"/>
                <w:sz w:val="20"/>
                <w:szCs w:val="20"/>
              </w:rPr>
              <w:t xml:space="preserve"> </w:t>
            </w:r>
            <w:proofErr w:type="spellStart"/>
            <w:r w:rsidRPr="0016502F">
              <w:rPr>
                <w:rFonts w:ascii="Times New Roman" w:eastAsia="Times New Roman" w:hAnsi="Times New Roman"/>
                <w:b/>
                <w:color w:val="000000"/>
                <w:sz w:val="20"/>
                <w:szCs w:val="20"/>
              </w:rPr>
              <w:t>часов</w:t>
            </w:r>
            <w:proofErr w:type="spellEnd"/>
          </w:p>
        </w:tc>
        <w:tc>
          <w:tcPr>
            <w:tcW w:w="1134"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33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463F29" w:rsidTr="006B48B5">
        <w:trPr>
          <w:trHeight w:hRule="exact" w:val="828"/>
        </w:trPr>
        <w:tc>
          <w:tcPr>
            <w:tcW w:w="566" w:type="dxa"/>
            <w:vMerge/>
            <w:tcBorders>
              <w:top w:val="single" w:sz="4" w:space="0" w:color="000000"/>
              <w:left w:val="single" w:sz="4" w:space="0" w:color="000000"/>
              <w:bottom w:val="single" w:sz="4" w:space="0" w:color="000000"/>
              <w:right w:val="single" w:sz="4" w:space="0" w:color="000000"/>
            </w:tcBorders>
          </w:tcPr>
          <w:p w:rsidR="00463F29" w:rsidRDefault="00463F29"/>
        </w:tc>
        <w:tc>
          <w:tcPr>
            <w:tcW w:w="3828" w:type="dxa"/>
            <w:vMerge/>
            <w:tcBorders>
              <w:top w:val="single" w:sz="4" w:space="0" w:color="000000"/>
              <w:left w:val="single" w:sz="4" w:space="0" w:color="000000"/>
              <w:bottom w:val="single" w:sz="4" w:space="0" w:color="000000"/>
              <w:right w:val="single" w:sz="4" w:space="0" w:color="000000"/>
            </w:tcBorders>
          </w:tcPr>
          <w:p w:rsidR="00463F29" w:rsidRDefault="00463F29"/>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16502F" w:rsidRDefault="00A772E2">
            <w:pPr>
              <w:autoSpaceDE w:val="0"/>
              <w:autoSpaceDN w:val="0"/>
              <w:spacing w:before="98" w:after="0" w:line="262" w:lineRule="auto"/>
              <w:ind w:left="72"/>
              <w:rPr>
                <w:sz w:val="20"/>
                <w:szCs w:val="20"/>
              </w:rPr>
            </w:pPr>
            <w:proofErr w:type="spellStart"/>
            <w:r w:rsidRPr="0016502F">
              <w:rPr>
                <w:rFonts w:ascii="Times New Roman" w:eastAsia="Times New Roman" w:hAnsi="Times New Roman"/>
                <w:b/>
                <w:color w:val="000000"/>
                <w:sz w:val="20"/>
                <w:szCs w:val="20"/>
              </w:rPr>
              <w:t>контрольные</w:t>
            </w:r>
            <w:proofErr w:type="spellEnd"/>
            <w:r w:rsidRPr="0016502F">
              <w:rPr>
                <w:rFonts w:ascii="Times New Roman" w:eastAsia="Times New Roman" w:hAnsi="Times New Roman"/>
                <w:b/>
                <w:color w:val="000000"/>
                <w:sz w:val="20"/>
                <w:szCs w:val="20"/>
              </w:rPr>
              <w:t xml:space="preserve"> </w:t>
            </w:r>
            <w:proofErr w:type="spellStart"/>
            <w:r w:rsidRPr="0016502F">
              <w:rPr>
                <w:rFonts w:ascii="Times New Roman" w:eastAsia="Times New Roman" w:hAnsi="Times New Roman"/>
                <w:b/>
                <w:color w:val="000000"/>
                <w:sz w:val="20"/>
                <w:szCs w:val="20"/>
              </w:rPr>
              <w:t>работы</w:t>
            </w:r>
            <w:proofErr w:type="spellEnd"/>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16502F" w:rsidRDefault="00A772E2">
            <w:pPr>
              <w:autoSpaceDE w:val="0"/>
              <w:autoSpaceDN w:val="0"/>
              <w:spacing w:before="98" w:after="0" w:line="262" w:lineRule="auto"/>
              <w:ind w:left="72"/>
              <w:rPr>
                <w:sz w:val="20"/>
                <w:szCs w:val="20"/>
              </w:rPr>
            </w:pPr>
            <w:r w:rsidRPr="0016502F">
              <w:rPr>
                <w:rFonts w:ascii="Times New Roman" w:eastAsia="Times New Roman" w:hAnsi="Times New Roman"/>
                <w:b/>
                <w:color w:val="000000"/>
                <w:sz w:val="20"/>
                <w:szCs w:val="20"/>
              </w:rPr>
              <w:t>практические работы</w:t>
            </w:r>
          </w:p>
        </w:tc>
        <w:tc>
          <w:tcPr>
            <w:tcW w:w="1134" w:type="dxa"/>
            <w:gridSpan w:val="2"/>
            <w:vMerge/>
            <w:tcBorders>
              <w:top w:val="single" w:sz="4" w:space="0" w:color="000000"/>
              <w:left w:val="single" w:sz="4" w:space="0" w:color="000000"/>
              <w:bottom w:val="single" w:sz="4" w:space="0" w:color="000000"/>
              <w:right w:val="single" w:sz="4" w:space="0" w:color="000000"/>
            </w:tcBorders>
          </w:tcPr>
          <w:p w:rsidR="00463F29" w:rsidRDefault="00463F29"/>
        </w:tc>
        <w:tc>
          <w:tcPr>
            <w:tcW w:w="1339" w:type="dxa"/>
            <w:vMerge/>
            <w:tcBorders>
              <w:top w:val="single" w:sz="4" w:space="0" w:color="000000"/>
              <w:left w:val="single" w:sz="4" w:space="0" w:color="000000"/>
              <w:bottom w:val="single" w:sz="4" w:space="0" w:color="000000"/>
              <w:right w:val="single" w:sz="4" w:space="0" w:color="000000"/>
            </w:tcBorders>
          </w:tcPr>
          <w:p w:rsidR="00463F29" w:rsidRDefault="00463F29"/>
        </w:tc>
      </w:tr>
      <w:tr w:rsidR="00DF6FBC" w:rsidRPr="004A1D1F" w:rsidTr="006B5F04">
        <w:trPr>
          <w:trHeight w:hRule="exact" w:val="412"/>
        </w:trPr>
        <w:tc>
          <w:tcPr>
            <w:tcW w:w="566" w:type="dxa"/>
            <w:tcBorders>
              <w:top w:val="single" w:sz="4" w:space="0" w:color="000000"/>
              <w:left w:val="single" w:sz="4" w:space="0" w:color="000000"/>
              <w:bottom w:val="single" w:sz="4" w:space="0" w:color="000000"/>
              <w:right w:val="single" w:sz="4" w:space="0" w:color="000000"/>
            </w:tcBorders>
          </w:tcPr>
          <w:p w:rsidR="00DF6FBC" w:rsidRDefault="00DF6FBC"/>
        </w:tc>
        <w:tc>
          <w:tcPr>
            <w:tcW w:w="9986" w:type="dxa"/>
            <w:gridSpan w:val="7"/>
            <w:tcBorders>
              <w:top w:val="single" w:sz="4" w:space="0" w:color="000000"/>
              <w:left w:val="single" w:sz="4" w:space="0" w:color="000000"/>
              <w:bottom w:val="single" w:sz="4" w:space="0" w:color="000000"/>
              <w:right w:val="single" w:sz="4" w:space="0" w:color="000000"/>
            </w:tcBorders>
          </w:tcPr>
          <w:p w:rsidR="00DF6FBC" w:rsidRPr="00DF6FBC" w:rsidRDefault="00DF6FBC" w:rsidP="00DF6FBC">
            <w:pPr>
              <w:jc w:val="center"/>
              <w:rPr>
                <w:lang w:val="ru-RU"/>
              </w:rPr>
            </w:pPr>
            <w:r w:rsidRPr="003778B3">
              <w:rPr>
                <w:rFonts w:ascii="Times New Roman" w:eastAsia="Times New Roman" w:hAnsi="Times New Roman"/>
                <w:b/>
                <w:color w:val="000000"/>
                <w:sz w:val="24"/>
                <w:lang w:val="ru-RU"/>
              </w:rPr>
              <w:t xml:space="preserve">1. Биология — наука о живой природе </w:t>
            </w:r>
            <w:r w:rsidR="00A741C2">
              <w:rPr>
                <w:rFonts w:ascii="Times New Roman" w:eastAsia="Times New Roman" w:hAnsi="Times New Roman"/>
                <w:b/>
                <w:color w:val="000000"/>
                <w:sz w:val="24"/>
                <w:lang w:val="ru-RU"/>
              </w:rPr>
              <w:t>– 8 часов</w:t>
            </w:r>
            <w:r w:rsidRPr="003778B3">
              <w:rPr>
                <w:lang w:val="ru-RU"/>
              </w:rPr>
              <w:br/>
            </w:r>
          </w:p>
        </w:tc>
      </w:tr>
      <w:tr w:rsidR="00463F29" w:rsidRPr="00D87542" w:rsidTr="006B48B5">
        <w:trPr>
          <w:trHeight w:hRule="exact" w:val="69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30" w:lineRule="auto"/>
              <w:ind w:left="72"/>
            </w:pPr>
            <w:r>
              <w:rPr>
                <w:rFonts w:ascii="Times New Roman" w:eastAsia="Times New Roman" w:hAnsi="Times New Roman"/>
                <w:color w:val="000000"/>
                <w:sz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16502F" w:rsidRDefault="00D87542" w:rsidP="0016502F">
            <w:pPr>
              <w:spacing w:after="0" w:line="240" w:lineRule="auto"/>
              <w:rPr>
                <w:lang w:val="ru-RU"/>
              </w:rPr>
            </w:pPr>
            <w:r>
              <w:rPr>
                <w:rFonts w:ascii="Times New Roman" w:eastAsia="Times New Roman" w:hAnsi="Times New Roman"/>
                <w:color w:val="000000"/>
                <w:sz w:val="24"/>
                <w:lang w:val="ru-RU"/>
              </w:rPr>
              <w:t xml:space="preserve">Наука о живой природе. </w:t>
            </w:r>
            <w:r w:rsidR="0016502F" w:rsidRPr="003778B3">
              <w:rPr>
                <w:rFonts w:ascii="Times New Roman" w:eastAsia="Times New Roman" w:hAnsi="Times New Roman"/>
                <w:color w:val="000000"/>
                <w:sz w:val="24"/>
                <w:lang w:val="ru-RU"/>
              </w:rPr>
              <w:t>Понятие о жизни. Признаки живого</w:t>
            </w:r>
            <w:r w:rsidR="0016502F">
              <w:rPr>
                <w:rFonts w:ascii="Times New Roman" w:eastAsia="Times New Roman" w:hAnsi="Times New Roman"/>
                <w:color w:val="000000"/>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87542" w:rsidRDefault="00A772E2">
            <w:pPr>
              <w:autoSpaceDE w:val="0"/>
              <w:autoSpaceDN w:val="0"/>
              <w:spacing w:before="98" w:after="0" w:line="230" w:lineRule="auto"/>
              <w:ind w:left="72"/>
              <w:rPr>
                <w:lang w:val="ru-RU"/>
              </w:rPr>
            </w:pPr>
            <w:r w:rsidRPr="00D87542">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87542" w:rsidRDefault="00463F29">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87542" w:rsidRDefault="00463F29">
            <w:pPr>
              <w:rPr>
                <w:lang w:val="ru-RU"/>
              </w:rPr>
            </w:pP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87542" w:rsidRDefault="004A1D1F">
            <w:pPr>
              <w:rPr>
                <w:lang w:val="ru-RU"/>
              </w:rPr>
            </w:pPr>
            <w:r>
              <w:rPr>
                <w:lang w:val="ru-RU"/>
              </w:rPr>
              <w:t>сентябрь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87542"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F6FBC" w:rsidRPr="00D87542" w:rsidTr="00A60818">
        <w:trPr>
          <w:trHeight w:hRule="exact" w:val="115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87542" w:rsidRDefault="00DF6FBC">
            <w:pPr>
              <w:autoSpaceDE w:val="0"/>
              <w:autoSpaceDN w:val="0"/>
              <w:spacing w:before="98" w:after="0" w:line="230" w:lineRule="auto"/>
              <w:ind w:left="72"/>
              <w:rPr>
                <w:rFonts w:ascii="Times New Roman" w:eastAsia="Times New Roman" w:hAnsi="Times New Roman"/>
                <w:color w:val="000000"/>
                <w:sz w:val="24"/>
                <w:lang w:val="ru-RU"/>
              </w:rPr>
            </w:pPr>
            <w:r w:rsidRPr="00D87542">
              <w:rPr>
                <w:rFonts w:ascii="Times New Roman" w:eastAsia="Times New Roman" w:hAnsi="Times New Roman"/>
                <w:color w:val="000000"/>
                <w:sz w:val="24"/>
                <w:lang w:val="ru-RU"/>
              </w:rPr>
              <w:t>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3778B3" w:rsidRDefault="00A60818" w:rsidP="00DF6FBC">
            <w:pPr>
              <w:autoSpaceDE w:val="0"/>
              <w:autoSpaceDN w:val="0"/>
              <w:spacing w:before="70" w:after="0" w:line="230" w:lineRule="auto"/>
              <w:rPr>
                <w:lang w:val="ru-RU"/>
              </w:rPr>
            </w:pPr>
            <w:r>
              <w:rPr>
                <w:rFonts w:ascii="Times New Roman" w:eastAsia="Times New Roman" w:hAnsi="Times New Roman"/>
                <w:color w:val="000000"/>
                <w:sz w:val="24"/>
                <w:lang w:val="ru-RU"/>
              </w:rPr>
              <w:t xml:space="preserve">Свойство живого. </w:t>
            </w:r>
            <w:proofErr w:type="gramStart"/>
            <w:r>
              <w:rPr>
                <w:rFonts w:ascii="Times New Roman" w:eastAsia="Times New Roman" w:hAnsi="Times New Roman"/>
                <w:color w:val="000000"/>
                <w:sz w:val="24"/>
                <w:lang w:val="ru-RU"/>
              </w:rPr>
              <w:t>(О</w:t>
            </w:r>
            <w:r w:rsidR="00DF6FBC" w:rsidRPr="003778B3">
              <w:rPr>
                <w:rFonts w:ascii="Times New Roman" w:eastAsia="Times New Roman" w:hAnsi="Times New Roman"/>
                <w:color w:val="000000"/>
                <w:sz w:val="24"/>
                <w:lang w:val="ru-RU"/>
              </w:rPr>
              <w:t>бъекты живой и неживой природы, их сравнение.</w:t>
            </w:r>
            <w:proofErr w:type="gramEnd"/>
            <w:r w:rsidR="00DF6FBC" w:rsidRPr="003778B3">
              <w:rPr>
                <w:rFonts w:ascii="Times New Roman" w:eastAsia="Times New Roman" w:hAnsi="Times New Roman"/>
                <w:color w:val="000000"/>
                <w:sz w:val="24"/>
                <w:lang w:val="ru-RU"/>
              </w:rPr>
              <w:t xml:space="preserve"> </w:t>
            </w:r>
            <w:proofErr w:type="gramStart"/>
            <w:r w:rsidR="00DF6FBC" w:rsidRPr="003778B3">
              <w:rPr>
                <w:rFonts w:ascii="Times New Roman" w:eastAsia="Times New Roman" w:hAnsi="Times New Roman"/>
                <w:color w:val="000000"/>
                <w:sz w:val="24"/>
                <w:lang w:val="ru-RU"/>
              </w:rPr>
              <w:t>Живая и неживая природа — единое целое.</w:t>
            </w:r>
            <w:r>
              <w:rPr>
                <w:rFonts w:ascii="Times New Roman" w:eastAsia="Times New Roman" w:hAnsi="Times New Roman"/>
                <w:color w:val="000000"/>
                <w:sz w:val="24"/>
                <w:lang w:val="ru-RU"/>
              </w:rPr>
              <w:t>)</w:t>
            </w:r>
            <w:proofErr w:type="gramEnd"/>
          </w:p>
          <w:p w:rsidR="00DF6FBC" w:rsidRPr="003778B3" w:rsidRDefault="00DF6FBC" w:rsidP="0016502F">
            <w:pPr>
              <w:spacing w:after="0" w:line="240" w:lineRule="auto"/>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A6081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DF6FBC">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DF6FBC">
            <w:pPr>
              <w:rPr>
                <w:lang w:val="ru-RU"/>
              </w:rPr>
            </w:pP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4A1D1F">
            <w:pPr>
              <w:rPr>
                <w:lang w:val="ru-RU"/>
              </w:rPr>
            </w:pPr>
            <w:r>
              <w:rPr>
                <w:lang w:val="ru-RU"/>
              </w:rPr>
              <w:t>сентябрь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63F29" w:rsidTr="006B48B5">
        <w:trPr>
          <w:trHeight w:hRule="exact" w:val="113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87542" w:rsidRDefault="00DF6FBC">
            <w:pPr>
              <w:autoSpaceDE w:val="0"/>
              <w:autoSpaceDN w:val="0"/>
              <w:spacing w:before="98" w:after="0" w:line="230" w:lineRule="auto"/>
              <w:ind w:left="72"/>
              <w:rPr>
                <w:lang w:val="ru-RU"/>
              </w:rPr>
            </w:pPr>
            <w:r w:rsidRPr="00D87542">
              <w:rPr>
                <w:rFonts w:ascii="Times New Roman" w:eastAsia="Times New Roman" w:hAnsi="Times New Roman"/>
                <w:color w:val="000000"/>
                <w:sz w:val="24"/>
                <w:lang w:val="ru-RU"/>
              </w:rPr>
              <w:t>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F6FBC" w:rsidRDefault="0016502F" w:rsidP="0016502F">
            <w:pPr>
              <w:spacing w:after="0" w:line="240" w:lineRule="auto"/>
              <w:rPr>
                <w:lang w:val="ru-RU"/>
              </w:rPr>
            </w:pPr>
            <w:r w:rsidRPr="003778B3">
              <w:rPr>
                <w:rFonts w:ascii="Times New Roman" w:eastAsia="Times New Roman" w:hAnsi="Times New Roman"/>
                <w:color w:val="000000"/>
                <w:sz w:val="24"/>
                <w:lang w:val="ru-RU"/>
              </w:rPr>
              <w:t>Биология — система наук о живой природе. Основные разделы биологии</w:t>
            </w:r>
            <w:r>
              <w:rPr>
                <w:rFonts w:ascii="Times New Roman" w:eastAsia="Times New Roman" w:hAnsi="Times New Roman"/>
                <w:color w:val="000000"/>
                <w:sz w:val="24"/>
                <w:lang w:val="ru-RU"/>
              </w:rPr>
              <w:t>.</w:t>
            </w:r>
            <w:r w:rsidR="00DF6FBC" w:rsidRPr="003778B3">
              <w:rPr>
                <w:rFonts w:ascii="Times New Roman" w:eastAsia="Times New Roman" w:hAnsi="Times New Roman"/>
                <w:color w:val="000000"/>
                <w:sz w:val="24"/>
                <w:lang w:val="ru-RU"/>
              </w:rPr>
              <w:t xml:space="preserve"> Связь биологии с другими науками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A1D1F">
            <w:r>
              <w:rPr>
                <w:lang w:val="ru-RU"/>
              </w:rPr>
              <w:t>сентябрь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A1D1F">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F6FBC" w:rsidRPr="00DF6FBC" w:rsidTr="006B48B5">
        <w:trPr>
          <w:trHeight w:hRule="exact" w:val="142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Default="006B5F0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3778B3" w:rsidRDefault="00DF6FBC" w:rsidP="006B48B5">
            <w:pPr>
              <w:autoSpaceDE w:val="0"/>
              <w:autoSpaceDN w:val="0"/>
              <w:spacing w:after="0" w:line="240" w:lineRule="auto"/>
              <w:rPr>
                <w:lang w:val="ru-RU"/>
              </w:rPr>
            </w:pPr>
            <w:r w:rsidRPr="003778B3">
              <w:rPr>
                <w:rFonts w:ascii="Times New Roman" w:eastAsia="Times New Roman" w:hAnsi="Times New Roman"/>
                <w:color w:val="000000"/>
                <w:sz w:val="24"/>
                <w:lang w:val="ru-RU"/>
              </w:rPr>
              <w:t>Профессии, связанные с биологией</w:t>
            </w:r>
            <w:r w:rsidR="006B5F04">
              <w:rPr>
                <w:rFonts w:ascii="Times New Roman" w:eastAsia="Times New Roman" w:hAnsi="Times New Roman"/>
                <w:color w:val="000000"/>
                <w:sz w:val="24"/>
                <w:lang w:val="ru-RU"/>
              </w:rPr>
              <w:t xml:space="preserve">. </w:t>
            </w:r>
            <w:r w:rsidRPr="003778B3">
              <w:rPr>
                <w:rFonts w:ascii="Times New Roman" w:eastAsia="Times New Roman" w:hAnsi="Times New Roman"/>
                <w:color w:val="000000"/>
                <w:sz w:val="24"/>
                <w:lang w:val="ru-RU"/>
              </w:rPr>
              <w:t>Роль биологии в познании окружающего мира и практической деятельности современного человека.</w:t>
            </w:r>
          </w:p>
          <w:p w:rsidR="00DF6FBC" w:rsidRPr="003778B3" w:rsidRDefault="00DF6FBC" w:rsidP="006B48B5">
            <w:pPr>
              <w:spacing w:after="0" w:line="240" w:lineRule="auto"/>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6B5F04">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DF6FBC">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DF6FBC">
            <w:pPr>
              <w:rPr>
                <w:lang w:val="ru-RU"/>
              </w:rPr>
            </w:pP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4A1D1F">
            <w:pPr>
              <w:rPr>
                <w:lang w:val="ru-RU"/>
              </w:rPr>
            </w:pPr>
            <w:r>
              <w:rPr>
                <w:lang w:val="ru-RU"/>
              </w:rPr>
              <w:t>сентябрь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DF6FBC" w:rsidRPr="00DF6FBC"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63F29" w:rsidRPr="006B5F04" w:rsidTr="00FB59AF">
        <w:trPr>
          <w:trHeight w:hRule="exact" w:val="1129"/>
        </w:trPr>
        <w:tc>
          <w:tcPr>
            <w:tcW w:w="566" w:type="dxa"/>
            <w:tcBorders>
              <w:top w:val="single" w:sz="4" w:space="0" w:color="000000"/>
              <w:left w:val="single" w:sz="4" w:space="0" w:color="000000"/>
              <w:bottom w:val="single" w:sz="5" w:space="0" w:color="000000"/>
              <w:right w:val="single" w:sz="4" w:space="0" w:color="000000"/>
            </w:tcBorders>
            <w:tcMar>
              <w:left w:w="0" w:type="dxa"/>
              <w:right w:w="0" w:type="dxa"/>
            </w:tcMar>
          </w:tcPr>
          <w:p w:rsidR="00463F29" w:rsidRPr="00DF6FBC" w:rsidRDefault="006B5F04">
            <w:pPr>
              <w:autoSpaceDE w:val="0"/>
              <w:autoSpaceDN w:val="0"/>
              <w:spacing w:before="98" w:after="0" w:line="230" w:lineRule="auto"/>
              <w:ind w:left="72"/>
              <w:rPr>
                <w:lang w:val="ru-RU"/>
              </w:rPr>
            </w:pPr>
            <w:r>
              <w:rPr>
                <w:rFonts w:ascii="Times New Roman" w:eastAsia="Times New Roman" w:hAnsi="Times New Roman"/>
                <w:color w:val="000000"/>
                <w:sz w:val="24"/>
              </w:rPr>
              <w:t>5.</w:t>
            </w:r>
          </w:p>
        </w:tc>
        <w:tc>
          <w:tcPr>
            <w:tcW w:w="3828" w:type="dxa"/>
            <w:tcBorders>
              <w:top w:val="single" w:sz="4" w:space="0" w:color="000000"/>
              <w:left w:val="single" w:sz="4" w:space="0" w:color="000000"/>
              <w:bottom w:val="single" w:sz="5" w:space="0" w:color="000000"/>
              <w:right w:val="single" w:sz="4" w:space="0" w:color="000000"/>
            </w:tcBorders>
            <w:tcMar>
              <w:left w:w="0" w:type="dxa"/>
              <w:right w:w="0" w:type="dxa"/>
            </w:tcMar>
          </w:tcPr>
          <w:p w:rsidR="006B5F04" w:rsidRPr="003778B3" w:rsidRDefault="0016502F" w:rsidP="006B48B5">
            <w:pPr>
              <w:tabs>
                <w:tab w:val="left" w:pos="180"/>
              </w:tabs>
              <w:autoSpaceDE w:val="0"/>
              <w:autoSpaceDN w:val="0"/>
              <w:spacing w:after="0" w:line="240" w:lineRule="auto"/>
              <w:rPr>
                <w:lang w:val="ru-RU"/>
              </w:rPr>
            </w:pPr>
            <w:r w:rsidRPr="003778B3">
              <w:rPr>
                <w:rFonts w:ascii="Times New Roman" w:eastAsia="Times New Roman" w:hAnsi="Times New Roman"/>
                <w:color w:val="000000"/>
                <w:sz w:val="24"/>
                <w:lang w:val="ru-RU"/>
              </w:rPr>
              <w:t>Кабинет биологии.</w:t>
            </w:r>
            <w:r w:rsidR="006B5F04">
              <w:rPr>
                <w:rFonts w:ascii="Times New Roman" w:eastAsia="Times New Roman" w:hAnsi="Times New Roman"/>
                <w:color w:val="000000"/>
                <w:sz w:val="24"/>
                <w:lang w:val="ru-RU"/>
              </w:rPr>
              <w:t xml:space="preserve"> П</w:t>
            </w:r>
            <w:r w:rsidR="006B5F04" w:rsidRPr="003778B3">
              <w:rPr>
                <w:rFonts w:ascii="Times New Roman" w:eastAsia="Times New Roman" w:hAnsi="Times New Roman"/>
                <w:color w:val="000000"/>
                <w:sz w:val="24"/>
                <w:lang w:val="ru-RU"/>
              </w:rPr>
              <w:t xml:space="preserve">равила поведения и </w:t>
            </w:r>
            <w:r w:rsidR="006B5F04">
              <w:rPr>
                <w:rFonts w:ascii="Times New Roman" w:eastAsia="Times New Roman" w:hAnsi="Times New Roman"/>
                <w:color w:val="000000"/>
                <w:sz w:val="24"/>
                <w:lang w:val="ru-RU"/>
              </w:rPr>
              <w:t>ра</w:t>
            </w:r>
            <w:r w:rsidR="006B5F04" w:rsidRPr="003778B3">
              <w:rPr>
                <w:rFonts w:ascii="Times New Roman" w:eastAsia="Times New Roman" w:hAnsi="Times New Roman"/>
                <w:color w:val="000000"/>
                <w:sz w:val="24"/>
                <w:lang w:val="ru-RU"/>
              </w:rPr>
              <w:t>боты в кабинете с биологическими приборами и инструментами.</w:t>
            </w:r>
          </w:p>
          <w:p w:rsidR="00463F29" w:rsidRPr="006B5F04" w:rsidRDefault="00463F29" w:rsidP="006B48B5">
            <w:pPr>
              <w:spacing w:after="0"/>
              <w:rPr>
                <w:lang w:val="ru-RU"/>
              </w:rPr>
            </w:pP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63F29" w:rsidRPr="006B5F04" w:rsidRDefault="00A772E2">
            <w:pPr>
              <w:autoSpaceDE w:val="0"/>
              <w:autoSpaceDN w:val="0"/>
              <w:spacing w:before="98" w:after="0" w:line="230" w:lineRule="auto"/>
              <w:ind w:left="72"/>
              <w:rPr>
                <w:lang w:val="ru-RU"/>
              </w:rPr>
            </w:pPr>
            <w:r w:rsidRPr="006B5F04">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463F29" w:rsidRPr="006B5F04" w:rsidRDefault="00463F29">
            <w:pPr>
              <w:rPr>
                <w:lang w:val="ru-RU"/>
              </w:rPr>
            </w:pPr>
          </w:p>
        </w:tc>
        <w:tc>
          <w:tcPr>
            <w:tcW w:w="2268" w:type="dxa"/>
            <w:tcBorders>
              <w:top w:val="single" w:sz="4" w:space="0" w:color="000000"/>
              <w:left w:val="single" w:sz="4" w:space="0" w:color="000000"/>
              <w:bottom w:val="single" w:sz="5" w:space="0" w:color="000000"/>
              <w:right w:val="single" w:sz="4" w:space="0" w:color="000000"/>
            </w:tcBorders>
            <w:tcMar>
              <w:left w:w="0" w:type="dxa"/>
              <w:right w:w="0" w:type="dxa"/>
            </w:tcMar>
          </w:tcPr>
          <w:p w:rsidR="00463F29" w:rsidRPr="006B5F04" w:rsidRDefault="00463F29" w:rsidP="00FB59AF">
            <w:pPr>
              <w:autoSpaceDE w:val="0"/>
              <w:autoSpaceDN w:val="0"/>
              <w:spacing w:after="0" w:line="240" w:lineRule="auto"/>
              <w:rPr>
                <w:lang w:val="ru-RU"/>
              </w:rPr>
            </w:pPr>
          </w:p>
        </w:tc>
        <w:tc>
          <w:tcPr>
            <w:tcW w:w="11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63F29" w:rsidRPr="006B5F04" w:rsidRDefault="004A1D1F">
            <w:pPr>
              <w:rPr>
                <w:lang w:val="ru-RU"/>
              </w:rPr>
            </w:pPr>
            <w:r>
              <w:rPr>
                <w:lang w:val="ru-RU"/>
              </w:rPr>
              <w:t>сентябрь</w:t>
            </w:r>
          </w:p>
        </w:tc>
        <w:tc>
          <w:tcPr>
            <w:tcW w:w="1339" w:type="dxa"/>
            <w:tcBorders>
              <w:top w:val="single" w:sz="4" w:space="0" w:color="000000"/>
              <w:left w:val="single" w:sz="4" w:space="0" w:color="000000"/>
              <w:bottom w:val="single" w:sz="5" w:space="0" w:color="000000"/>
              <w:right w:val="single" w:sz="4" w:space="0" w:color="000000"/>
            </w:tcBorders>
            <w:tcMar>
              <w:left w:w="0" w:type="dxa"/>
              <w:right w:w="0" w:type="dxa"/>
            </w:tcMar>
          </w:tcPr>
          <w:p w:rsidR="00463F29" w:rsidRPr="006B5F04"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B59AF" w:rsidRPr="004A1D1F" w:rsidTr="00E1539D">
        <w:trPr>
          <w:trHeight w:hRule="exact" w:val="1416"/>
        </w:trPr>
        <w:tc>
          <w:tcPr>
            <w:tcW w:w="566" w:type="dxa"/>
            <w:tcBorders>
              <w:top w:val="single" w:sz="4" w:space="0" w:color="000000"/>
              <w:left w:val="single" w:sz="4" w:space="0" w:color="000000"/>
              <w:bottom w:val="single" w:sz="5" w:space="0" w:color="000000"/>
              <w:right w:val="single" w:sz="4" w:space="0" w:color="000000"/>
            </w:tcBorders>
            <w:tcMar>
              <w:left w:w="0" w:type="dxa"/>
              <w:right w:w="0" w:type="dxa"/>
            </w:tcMar>
          </w:tcPr>
          <w:p w:rsidR="00FB59AF" w:rsidRPr="00FB59AF" w:rsidRDefault="00FB59AF">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rPr>
              <w:t>6.</w:t>
            </w:r>
          </w:p>
        </w:tc>
        <w:tc>
          <w:tcPr>
            <w:tcW w:w="3828" w:type="dxa"/>
            <w:tcBorders>
              <w:top w:val="single" w:sz="4" w:space="0" w:color="000000"/>
              <w:left w:val="single" w:sz="4" w:space="0" w:color="000000"/>
              <w:bottom w:val="single" w:sz="5" w:space="0" w:color="000000"/>
              <w:right w:val="single" w:sz="4" w:space="0" w:color="000000"/>
            </w:tcBorders>
            <w:tcMar>
              <w:left w:w="0" w:type="dxa"/>
              <w:right w:w="0" w:type="dxa"/>
            </w:tcMar>
          </w:tcPr>
          <w:p w:rsidR="00FB59AF" w:rsidRPr="00FB59AF" w:rsidRDefault="00FB59AF" w:rsidP="006B48B5">
            <w:pPr>
              <w:tabs>
                <w:tab w:val="left" w:pos="180"/>
              </w:tabs>
              <w:autoSpaceDE w:val="0"/>
              <w:autoSpaceDN w:val="0"/>
              <w:spacing w:after="0" w:line="240" w:lineRule="auto"/>
              <w:rPr>
                <w:rFonts w:ascii="Times New Roman" w:eastAsia="Times New Roman" w:hAnsi="Times New Roman"/>
                <w:color w:val="000000"/>
                <w:sz w:val="24"/>
                <w:szCs w:val="24"/>
                <w:lang w:val="ru-RU"/>
              </w:rPr>
            </w:pPr>
            <w:r w:rsidRPr="00FB59AF">
              <w:rPr>
                <w:rFonts w:ascii="Times New Roman" w:eastAsia="Times New Roman" w:hAnsi="Times New Roman"/>
                <w:color w:val="000000"/>
                <w:sz w:val="24"/>
                <w:szCs w:val="24"/>
                <w:lang w:val="ru-RU"/>
              </w:rPr>
              <w:t xml:space="preserve"> Изучение лабораторного оборудования: термометры, весы, чашки Петри, пробирки, мензурки.</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B59AF" w:rsidRPr="006B5F04" w:rsidRDefault="00FB59AF">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FB59AF" w:rsidRPr="006B5F04" w:rsidRDefault="00FB59AF">
            <w:pPr>
              <w:rPr>
                <w:lang w:val="ru-RU"/>
              </w:rPr>
            </w:pPr>
          </w:p>
        </w:tc>
        <w:tc>
          <w:tcPr>
            <w:tcW w:w="2268" w:type="dxa"/>
            <w:tcBorders>
              <w:top w:val="single" w:sz="4" w:space="0" w:color="000000"/>
              <w:left w:val="single" w:sz="4" w:space="0" w:color="000000"/>
              <w:bottom w:val="single" w:sz="5" w:space="0" w:color="000000"/>
              <w:right w:val="single" w:sz="4" w:space="0" w:color="000000"/>
            </w:tcBorders>
            <w:tcMar>
              <w:left w:w="0" w:type="dxa"/>
              <w:right w:w="0" w:type="dxa"/>
            </w:tcMar>
          </w:tcPr>
          <w:p w:rsidR="00FB59AF" w:rsidRPr="00A60718" w:rsidRDefault="00FB59AF" w:rsidP="006B48B5">
            <w:pPr>
              <w:autoSpaceDE w:val="0"/>
              <w:autoSpaceDN w:val="0"/>
              <w:spacing w:after="0" w:line="240" w:lineRule="auto"/>
              <w:rPr>
                <w:rFonts w:ascii="Times New Roman" w:eastAsia="Times New Roman" w:hAnsi="Times New Roman"/>
                <w:color w:val="000000"/>
                <w:sz w:val="24"/>
                <w:szCs w:val="24"/>
                <w:lang w:val="ru-RU"/>
              </w:rPr>
            </w:pPr>
            <w:r w:rsidRPr="00A60718">
              <w:rPr>
                <w:rFonts w:ascii="Times New Roman" w:eastAsia="Times New Roman" w:hAnsi="Times New Roman"/>
                <w:color w:val="000000"/>
                <w:sz w:val="24"/>
                <w:szCs w:val="24"/>
                <w:lang w:val="ru-RU"/>
              </w:rPr>
              <w:t>Лаб</w:t>
            </w:r>
            <w:proofErr w:type="gramStart"/>
            <w:r w:rsidRPr="00A60718">
              <w:rPr>
                <w:rFonts w:ascii="Times New Roman" w:eastAsia="Times New Roman" w:hAnsi="Times New Roman"/>
                <w:color w:val="000000"/>
                <w:sz w:val="24"/>
                <w:szCs w:val="24"/>
                <w:lang w:val="ru-RU"/>
              </w:rPr>
              <w:t>.р</w:t>
            </w:r>
            <w:proofErr w:type="gramEnd"/>
            <w:r w:rsidRPr="00A60718">
              <w:rPr>
                <w:rFonts w:ascii="Times New Roman" w:eastAsia="Times New Roman" w:hAnsi="Times New Roman"/>
                <w:color w:val="000000"/>
                <w:sz w:val="24"/>
                <w:szCs w:val="24"/>
                <w:lang w:val="ru-RU"/>
              </w:rPr>
              <w:t>аб.№1</w:t>
            </w:r>
            <w:r w:rsidR="00E1539D" w:rsidRPr="00FB59AF">
              <w:rPr>
                <w:rFonts w:ascii="Times New Roman" w:eastAsia="Times New Roman" w:hAnsi="Times New Roman"/>
                <w:color w:val="000000"/>
                <w:sz w:val="24"/>
                <w:szCs w:val="24"/>
                <w:lang w:val="ru-RU"/>
              </w:rPr>
              <w:t xml:space="preserve"> Изучение лабораторного оборудования: термометры, весы, чашки Петри, пробирки, мензурки.</w:t>
            </w:r>
          </w:p>
        </w:tc>
        <w:tc>
          <w:tcPr>
            <w:tcW w:w="11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FB59AF" w:rsidRPr="006B5F04" w:rsidRDefault="004A1D1F">
            <w:pPr>
              <w:rPr>
                <w:lang w:val="ru-RU"/>
              </w:rPr>
            </w:pPr>
            <w:r>
              <w:rPr>
                <w:lang w:val="ru-RU"/>
              </w:rPr>
              <w:t>сентябрь</w:t>
            </w:r>
          </w:p>
        </w:tc>
        <w:tc>
          <w:tcPr>
            <w:tcW w:w="1339" w:type="dxa"/>
            <w:tcBorders>
              <w:top w:val="single" w:sz="4" w:space="0" w:color="000000"/>
              <w:left w:val="single" w:sz="4" w:space="0" w:color="000000"/>
              <w:bottom w:val="single" w:sz="5" w:space="0" w:color="000000"/>
              <w:right w:val="single" w:sz="4" w:space="0" w:color="000000"/>
            </w:tcBorders>
            <w:tcMar>
              <w:left w:w="0" w:type="dxa"/>
              <w:right w:w="0" w:type="dxa"/>
            </w:tcMar>
          </w:tcPr>
          <w:p w:rsidR="00FB59AF" w:rsidRPr="006B5F04" w:rsidRDefault="004A1D1F">
            <w:pPr>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63F29" w:rsidRPr="006B5F04" w:rsidTr="006B48B5">
        <w:trPr>
          <w:trHeight w:hRule="exact" w:val="569"/>
        </w:trPr>
        <w:tc>
          <w:tcPr>
            <w:tcW w:w="566" w:type="dxa"/>
            <w:tcBorders>
              <w:top w:val="single" w:sz="5" w:space="0" w:color="000000"/>
              <w:left w:val="single" w:sz="4" w:space="0" w:color="000000"/>
              <w:bottom w:val="single" w:sz="4" w:space="0" w:color="000000"/>
              <w:right w:val="single" w:sz="4" w:space="0" w:color="000000"/>
            </w:tcBorders>
            <w:tcMar>
              <w:left w:w="0" w:type="dxa"/>
              <w:right w:w="0" w:type="dxa"/>
            </w:tcMar>
          </w:tcPr>
          <w:p w:rsidR="00463F29" w:rsidRPr="006B5F04" w:rsidRDefault="00FB59AF">
            <w:pPr>
              <w:autoSpaceDE w:val="0"/>
              <w:autoSpaceDN w:val="0"/>
              <w:spacing w:before="100" w:after="0" w:line="230" w:lineRule="auto"/>
              <w:ind w:left="72"/>
              <w:rPr>
                <w:lang w:val="ru-RU"/>
              </w:rPr>
            </w:pPr>
            <w:r w:rsidRPr="00FB59AF">
              <w:rPr>
                <w:rFonts w:ascii="Times New Roman" w:eastAsia="Times New Roman" w:hAnsi="Times New Roman"/>
                <w:color w:val="000000"/>
                <w:sz w:val="24"/>
                <w:lang w:val="ru-RU"/>
              </w:rPr>
              <w:t>7.</w:t>
            </w:r>
          </w:p>
        </w:tc>
        <w:tc>
          <w:tcPr>
            <w:tcW w:w="3828" w:type="dxa"/>
            <w:tcBorders>
              <w:top w:val="single" w:sz="5" w:space="0" w:color="000000"/>
              <w:left w:val="single" w:sz="4" w:space="0" w:color="000000"/>
              <w:bottom w:val="single" w:sz="4" w:space="0" w:color="000000"/>
              <w:right w:val="single" w:sz="4" w:space="0" w:color="000000"/>
            </w:tcBorders>
            <w:tcMar>
              <w:left w:w="0" w:type="dxa"/>
              <w:right w:w="0" w:type="dxa"/>
            </w:tcMar>
          </w:tcPr>
          <w:p w:rsidR="00463F29" w:rsidRPr="0016502F" w:rsidRDefault="0016502F" w:rsidP="006B48B5">
            <w:pPr>
              <w:spacing w:after="0" w:line="240" w:lineRule="auto"/>
              <w:rPr>
                <w:lang w:val="ru-RU"/>
              </w:rPr>
            </w:pPr>
            <w:r w:rsidRPr="003778B3">
              <w:rPr>
                <w:rFonts w:ascii="Times New Roman" w:eastAsia="Times New Roman" w:hAnsi="Times New Roman"/>
                <w:color w:val="000000"/>
                <w:sz w:val="24"/>
                <w:lang w:val="ru-RU"/>
              </w:rPr>
              <w:t>Биологические термины, понятия, символы</w:t>
            </w:r>
            <w:r w:rsidR="006B5F04">
              <w:rPr>
                <w:rFonts w:ascii="Times New Roman" w:eastAsia="Times New Roman" w:hAnsi="Times New Roman"/>
                <w:color w:val="000000"/>
                <w:sz w:val="24"/>
                <w:lang w:val="ru-RU"/>
              </w:rPr>
              <w:t>.</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63F29" w:rsidRPr="006B5F04" w:rsidRDefault="00A772E2">
            <w:pPr>
              <w:autoSpaceDE w:val="0"/>
              <w:autoSpaceDN w:val="0"/>
              <w:spacing w:before="100" w:after="0" w:line="230" w:lineRule="auto"/>
              <w:ind w:left="72"/>
              <w:rPr>
                <w:lang w:val="ru-RU"/>
              </w:rPr>
            </w:pPr>
            <w:r w:rsidRPr="006B5F04">
              <w:rPr>
                <w:rFonts w:ascii="Times New Roman" w:eastAsia="Times New Roman" w:hAnsi="Times New Roman"/>
                <w:color w:val="000000"/>
                <w:sz w:val="24"/>
                <w:lang w:val="ru-RU"/>
              </w:rPr>
              <w:t>1</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463F29" w:rsidRPr="006B5F04" w:rsidRDefault="00463F29">
            <w:pPr>
              <w:rPr>
                <w:lang w:val="ru-RU"/>
              </w:rPr>
            </w:pP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rsidR="00463F29" w:rsidRPr="00A60718" w:rsidRDefault="00463F29">
            <w:pPr>
              <w:rPr>
                <w:sz w:val="24"/>
                <w:szCs w:val="24"/>
                <w:lang w:val="ru-RU"/>
              </w:rPr>
            </w:pPr>
          </w:p>
        </w:tc>
        <w:tc>
          <w:tcPr>
            <w:tcW w:w="113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63F29" w:rsidRPr="006B5F04" w:rsidRDefault="004A1D1F">
            <w:pPr>
              <w:rPr>
                <w:lang w:val="ru-RU"/>
              </w:rPr>
            </w:pPr>
            <w:r>
              <w:rPr>
                <w:lang w:val="ru-RU"/>
              </w:rPr>
              <w:t>сентябрь</w:t>
            </w:r>
          </w:p>
        </w:tc>
        <w:tc>
          <w:tcPr>
            <w:tcW w:w="1339" w:type="dxa"/>
            <w:tcBorders>
              <w:top w:val="single" w:sz="5" w:space="0" w:color="000000"/>
              <w:left w:val="single" w:sz="4" w:space="0" w:color="000000"/>
              <w:bottom w:val="single" w:sz="4" w:space="0" w:color="000000"/>
              <w:right w:val="single" w:sz="4" w:space="0" w:color="000000"/>
            </w:tcBorders>
            <w:tcMar>
              <w:left w:w="0" w:type="dxa"/>
              <w:right w:w="0" w:type="dxa"/>
            </w:tcMar>
          </w:tcPr>
          <w:p w:rsidR="00463F29" w:rsidRPr="006B5F04"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B5F04" w:rsidRPr="006B5F04" w:rsidTr="006B48B5">
        <w:trPr>
          <w:trHeight w:hRule="exact" w:val="1130"/>
        </w:trPr>
        <w:tc>
          <w:tcPr>
            <w:tcW w:w="566" w:type="dxa"/>
            <w:tcBorders>
              <w:top w:val="single" w:sz="5" w:space="0" w:color="000000"/>
              <w:left w:val="single" w:sz="4" w:space="0" w:color="000000"/>
              <w:bottom w:val="single" w:sz="4" w:space="0" w:color="000000"/>
              <w:right w:val="single" w:sz="4" w:space="0" w:color="000000"/>
            </w:tcBorders>
            <w:tcMar>
              <w:left w:w="0" w:type="dxa"/>
              <w:right w:w="0" w:type="dxa"/>
            </w:tcMar>
          </w:tcPr>
          <w:p w:rsidR="006B5F04" w:rsidRPr="00FB59AF" w:rsidRDefault="00FB59AF">
            <w:pPr>
              <w:autoSpaceDE w:val="0"/>
              <w:autoSpaceDN w:val="0"/>
              <w:spacing w:before="100"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rPr>
              <w:t>8.</w:t>
            </w:r>
          </w:p>
        </w:tc>
        <w:tc>
          <w:tcPr>
            <w:tcW w:w="3828" w:type="dxa"/>
            <w:tcBorders>
              <w:top w:val="single" w:sz="5" w:space="0" w:color="000000"/>
              <w:left w:val="single" w:sz="4" w:space="0" w:color="000000"/>
              <w:bottom w:val="single" w:sz="4" w:space="0" w:color="000000"/>
              <w:right w:val="single" w:sz="4" w:space="0" w:color="000000"/>
            </w:tcBorders>
            <w:tcMar>
              <w:left w:w="0" w:type="dxa"/>
              <w:right w:w="0" w:type="dxa"/>
            </w:tcMar>
          </w:tcPr>
          <w:p w:rsidR="006B5F04" w:rsidRPr="003778B3" w:rsidRDefault="006B5F04" w:rsidP="006B48B5">
            <w:pPr>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Источники биологических знаний. Поиск информации с использованием различных источников</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6B5F04" w:rsidRPr="006B5F04" w:rsidRDefault="006B5F04">
            <w:pPr>
              <w:autoSpaceDE w:val="0"/>
              <w:autoSpaceDN w:val="0"/>
              <w:spacing w:before="100"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6B5F04" w:rsidRPr="006B5F04" w:rsidRDefault="006B5F04">
            <w:pPr>
              <w:rPr>
                <w:lang w:val="ru-RU"/>
              </w:rPr>
            </w:pP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rsidR="006B5F04" w:rsidRPr="00A60718" w:rsidRDefault="006B5F04">
            <w:pPr>
              <w:rPr>
                <w:sz w:val="24"/>
                <w:szCs w:val="24"/>
                <w:lang w:val="ru-RU"/>
              </w:rPr>
            </w:pPr>
          </w:p>
        </w:tc>
        <w:tc>
          <w:tcPr>
            <w:tcW w:w="113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6B5F04" w:rsidRPr="006B5F04" w:rsidRDefault="004A1D1F">
            <w:pPr>
              <w:rPr>
                <w:lang w:val="ru-RU"/>
              </w:rPr>
            </w:pPr>
            <w:r>
              <w:rPr>
                <w:lang w:val="ru-RU"/>
              </w:rPr>
              <w:t>сентябрь</w:t>
            </w:r>
          </w:p>
        </w:tc>
        <w:tc>
          <w:tcPr>
            <w:tcW w:w="1339" w:type="dxa"/>
            <w:tcBorders>
              <w:top w:val="single" w:sz="5" w:space="0" w:color="000000"/>
              <w:left w:val="single" w:sz="4" w:space="0" w:color="000000"/>
              <w:bottom w:val="single" w:sz="4" w:space="0" w:color="000000"/>
              <w:right w:val="single" w:sz="4" w:space="0" w:color="000000"/>
            </w:tcBorders>
            <w:tcMar>
              <w:left w:w="0" w:type="dxa"/>
              <w:right w:w="0" w:type="dxa"/>
            </w:tcMar>
          </w:tcPr>
          <w:p w:rsidR="006B5F04" w:rsidRPr="006B5F04" w:rsidRDefault="004A1D1F">
            <w:pPr>
              <w:rPr>
                <w:lang w:val="ru-RU"/>
              </w:rPr>
            </w:pPr>
            <w:r>
              <w:rPr>
                <w:lang w:val="ru-RU"/>
              </w:rPr>
              <w:t>Тестирование</w:t>
            </w:r>
          </w:p>
        </w:tc>
      </w:tr>
      <w:tr w:rsidR="00DF6FBC" w:rsidRPr="004A1D1F" w:rsidTr="006B5F04">
        <w:trPr>
          <w:trHeight w:hRule="exact" w:val="431"/>
        </w:trPr>
        <w:tc>
          <w:tcPr>
            <w:tcW w:w="566" w:type="dxa"/>
            <w:tcBorders>
              <w:top w:val="single" w:sz="5" w:space="0" w:color="000000"/>
              <w:left w:val="single" w:sz="4" w:space="0" w:color="000000"/>
              <w:bottom w:val="single" w:sz="4" w:space="0" w:color="000000"/>
              <w:right w:val="single" w:sz="4" w:space="0" w:color="000000"/>
            </w:tcBorders>
            <w:tcMar>
              <w:left w:w="0" w:type="dxa"/>
              <w:right w:w="0" w:type="dxa"/>
            </w:tcMar>
          </w:tcPr>
          <w:p w:rsidR="00DF6FBC" w:rsidRPr="006B5F04" w:rsidRDefault="00DF6FBC">
            <w:pPr>
              <w:autoSpaceDE w:val="0"/>
              <w:autoSpaceDN w:val="0"/>
              <w:spacing w:before="100" w:after="0" w:line="230" w:lineRule="auto"/>
              <w:ind w:left="72"/>
              <w:rPr>
                <w:rFonts w:ascii="Times New Roman" w:eastAsia="Times New Roman" w:hAnsi="Times New Roman"/>
                <w:color w:val="000000"/>
                <w:sz w:val="24"/>
                <w:lang w:val="ru-RU"/>
              </w:rPr>
            </w:pPr>
          </w:p>
        </w:tc>
        <w:tc>
          <w:tcPr>
            <w:tcW w:w="9986" w:type="dxa"/>
            <w:gridSpan w:val="7"/>
            <w:tcBorders>
              <w:top w:val="single" w:sz="5" w:space="0" w:color="000000"/>
              <w:left w:val="single" w:sz="4" w:space="0" w:color="000000"/>
              <w:bottom w:val="single" w:sz="4" w:space="0" w:color="000000"/>
              <w:right w:val="single" w:sz="4" w:space="0" w:color="000000"/>
            </w:tcBorders>
            <w:tcMar>
              <w:left w:w="0" w:type="dxa"/>
              <w:right w:w="0" w:type="dxa"/>
            </w:tcMar>
          </w:tcPr>
          <w:p w:rsidR="00DF6FBC" w:rsidRPr="006B5F04" w:rsidRDefault="00DF6FBC" w:rsidP="00367EBF">
            <w:pPr>
              <w:spacing w:after="0"/>
              <w:jc w:val="center"/>
              <w:rPr>
                <w:lang w:val="ru-RU"/>
              </w:rPr>
            </w:pPr>
            <w:r w:rsidRPr="003778B3">
              <w:rPr>
                <w:rFonts w:ascii="Times New Roman" w:eastAsia="Times New Roman" w:hAnsi="Times New Roman"/>
                <w:b/>
                <w:color w:val="000000"/>
                <w:sz w:val="24"/>
                <w:lang w:val="ru-RU"/>
              </w:rPr>
              <w:t>2. Методы изучения живой природы</w:t>
            </w:r>
            <w:r w:rsidR="00A741C2">
              <w:rPr>
                <w:rFonts w:ascii="Times New Roman" w:eastAsia="Times New Roman" w:hAnsi="Times New Roman"/>
                <w:b/>
                <w:color w:val="000000"/>
                <w:sz w:val="24"/>
                <w:lang w:val="ru-RU"/>
              </w:rPr>
              <w:t>-12 часов</w:t>
            </w:r>
          </w:p>
        </w:tc>
      </w:tr>
      <w:tr w:rsidR="00463F29" w:rsidTr="006B48B5">
        <w:trPr>
          <w:trHeight w:hRule="exact" w:val="69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6B5F04" w:rsidRDefault="00FB59AF">
            <w:pPr>
              <w:autoSpaceDE w:val="0"/>
              <w:autoSpaceDN w:val="0"/>
              <w:spacing w:before="98" w:after="0" w:line="230" w:lineRule="auto"/>
              <w:ind w:left="72"/>
              <w:rPr>
                <w:lang w:val="ru-RU"/>
              </w:rPr>
            </w:pPr>
            <w:r>
              <w:rPr>
                <w:rFonts w:ascii="Times New Roman" w:eastAsia="Times New Roman" w:hAnsi="Times New Roman"/>
                <w:color w:val="000000"/>
                <w:sz w:val="24"/>
              </w:rPr>
              <w:t>9.</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F6FBC" w:rsidRDefault="00DF6FBC" w:rsidP="006B48B5">
            <w:pPr>
              <w:spacing w:after="0" w:line="240" w:lineRule="auto"/>
              <w:rPr>
                <w:lang w:val="ru-RU"/>
              </w:rPr>
            </w:pPr>
            <w:r w:rsidRPr="003778B3">
              <w:rPr>
                <w:rFonts w:ascii="Times New Roman" w:eastAsia="Times New Roman" w:hAnsi="Times New Roman"/>
                <w:color w:val="000000"/>
                <w:sz w:val="24"/>
                <w:lang w:val="ru-RU"/>
              </w:rPr>
              <w:t>Научные методы изучения живой природы</w:t>
            </w:r>
            <w:r w:rsidR="006B48B5">
              <w:rPr>
                <w:rFonts w:ascii="Times New Roman" w:eastAsia="Times New Roman" w:hAnsi="Times New Roman"/>
                <w:color w:val="000000"/>
                <w:sz w:val="24"/>
                <w:lang w:val="ru-RU"/>
              </w:rPr>
              <w:t>.</w:t>
            </w:r>
            <w:r w:rsidR="006B48B5" w:rsidRPr="003778B3">
              <w:rPr>
                <w:rFonts w:ascii="Times New Roman" w:eastAsia="Times New Roman" w:hAnsi="Times New Roman"/>
                <w:color w:val="000000"/>
                <w:sz w:val="24"/>
                <w:lang w:val="ru-RU"/>
              </w:rPr>
              <w:t xml:space="preserve">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A1D1F" w:rsidRDefault="004A1D1F">
            <w:pPr>
              <w:rPr>
                <w:lang w:val="ru-RU"/>
              </w:rPr>
            </w:pPr>
            <w:r>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A1D1F">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A1D1F" w:rsidRPr="006B48B5" w:rsidTr="00FB59AF">
        <w:trPr>
          <w:trHeight w:hRule="exact" w:val="57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pPr>
            <w:r>
              <w:rPr>
                <w:rFonts w:ascii="Times New Roman" w:eastAsia="Times New Roman" w:hAnsi="Times New Roman"/>
                <w:color w:val="000000"/>
                <w:sz w:val="24"/>
              </w:rPr>
              <w:t>10.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6B48B5" w:rsidRDefault="004A1D1F" w:rsidP="006B48B5">
            <w:pPr>
              <w:tabs>
                <w:tab w:val="left" w:pos="180"/>
              </w:tabs>
              <w:autoSpaceDE w:val="0"/>
              <w:autoSpaceDN w:val="0"/>
              <w:spacing w:after="0" w:line="240" w:lineRule="auto"/>
              <w:rPr>
                <w:lang w:val="ru-RU"/>
              </w:rPr>
            </w:pPr>
            <w:r w:rsidRPr="003778B3">
              <w:rPr>
                <w:rFonts w:ascii="Times New Roman" w:eastAsia="Times New Roman" w:hAnsi="Times New Roman"/>
                <w:color w:val="000000"/>
                <w:sz w:val="24"/>
                <w:lang w:val="ru-RU"/>
              </w:rPr>
              <w:t>Устройство увеличительных приборов</w:t>
            </w:r>
            <w:r>
              <w:rPr>
                <w:rFonts w:ascii="Times New Roman" w:eastAsia="Times New Roman" w:hAnsi="Times New Roman"/>
                <w:color w:val="000000"/>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6B48B5" w:rsidRDefault="004A1D1F" w:rsidP="00FB59AF">
            <w:pPr>
              <w:autoSpaceDE w:val="0"/>
              <w:autoSpaceDN w:val="0"/>
              <w:spacing w:after="0" w:line="240" w:lineRule="auto"/>
              <w:rPr>
                <w:lang w:val="ru-RU"/>
              </w:rPr>
            </w:pP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 w:rsidRPr="00746D1A">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6B48B5"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A1D1F" w:rsidRPr="006B48B5" w:rsidTr="00E1539D">
        <w:trPr>
          <w:trHeight w:hRule="exact" w:val="169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3778B3" w:rsidRDefault="004A1D1F" w:rsidP="006B48B5">
            <w:pPr>
              <w:tabs>
                <w:tab w:val="left" w:pos="180"/>
              </w:tabs>
              <w:autoSpaceDE w:val="0"/>
              <w:autoSpaceDN w:val="0"/>
              <w:spacing w:after="0" w:line="240" w:lineRule="auto"/>
              <w:rPr>
                <w:rFonts w:ascii="Times New Roman" w:eastAsia="Times New Roman" w:hAnsi="Times New Roman"/>
                <w:color w:val="000000"/>
                <w:sz w:val="24"/>
                <w:lang w:val="ru-RU"/>
              </w:rPr>
            </w:pPr>
            <w:r w:rsidRPr="00FB59AF">
              <w:rPr>
                <w:rFonts w:ascii="Times New Roman" w:eastAsia="Times New Roman" w:hAnsi="Times New Roman"/>
                <w:color w:val="000000"/>
                <w:sz w:val="24"/>
                <w:szCs w:val="24"/>
                <w:lang w:val="ru-RU"/>
              </w:rPr>
              <w:t>Ознакомление с устройством лупы, светового микроскопа</w:t>
            </w:r>
            <w:r>
              <w:rPr>
                <w:rFonts w:ascii="Times New Roman" w:eastAsia="Times New Roman" w:hAnsi="Times New Roman"/>
                <w:color w:val="000000"/>
                <w:sz w:val="24"/>
                <w:szCs w:val="24"/>
                <w:lang w:val="ru-RU"/>
              </w:rPr>
              <w:t>.</w:t>
            </w:r>
            <w:r w:rsidRPr="00FB59AF">
              <w:rPr>
                <w:rFonts w:ascii="Times New Roman" w:eastAsia="Times New Roman" w:hAnsi="Times New Roman"/>
                <w:color w:val="000000"/>
                <w:sz w:val="24"/>
                <w:szCs w:val="24"/>
                <w:lang w:val="ru-RU"/>
              </w:rPr>
              <w:t xml:space="preserve"> Правила работы с</w:t>
            </w:r>
            <w:r w:rsidRPr="00FB59AF">
              <w:rPr>
                <w:rFonts w:ascii="Times New Roman" w:eastAsia="Times New Roman" w:hAnsi="Times New Roman"/>
                <w:color w:val="000000"/>
                <w:sz w:val="20"/>
                <w:szCs w:val="20"/>
                <w:lang w:val="ru-RU"/>
              </w:rPr>
              <w:t xml:space="preserve"> </w:t>
            </w:r>
            <w:r w:rsidRPr="00FB59AF">
              <w:rPr>
                <w:rFonts w:ascii="Times New Roman" w:eastAsia="Times New Roman" w:hAnsi="Times New Roman"/>
                <w:color w:val="000000"/>
                <w:sz w:val="24"/>
                <w:szCs w:val="24"/>
                <w:lang w:val="ru-RU"/>
              </w:rPr>
              <w:t>ними.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A60718" w:rsidRDefault="004A1D1F" w:rsidP="006B48B5">
            <w:pPr>
              <w:autoSpaceDE w:val="0"/>
              <w:autoSpaceDN w:val="0"/>
              <w:spacing w:after="0" w:line="240" w:lineRule="auto"/>
              <w:rPr>
                <w:rFonts w:ascii="Times New Roman" w:eastAsia="Times New Roman" w:hAnsi="Times New Roman"/>
                <w:color w:val="000000"/>
                <w:sz w:val="24"/>
                <w:szCs w:val="24"/>
                <w:lang w:val="ru-RU"/>
              </w:rPr>
            </w:pPr>
            <w:r w:rsidRPr="00A60718">
              <w:rPr>
                <w:rFonts w:ascii="Times New Roman" w:eastAsia="Times New Roman" w:hAnsi="Times New Roman"/>
                <w:color w:val="000000"/>
                <w:sz w:val="24"/>
                <w:szCs w:val="24"/>
                <w:lang w:val="ru-RU"/>
              </w:rPr>
              <w:t>Лаб</w:t>
            </w:r>
            <w:proofErr w:type="gramStart"/>
            <w:r w:rsidRPr="00A60718">
              <w:rPr>
                <w:rFonts w:ascii="Times New Roman" w:eastAsia="Times New Roman" w:hAnsi="Times New Roman"/>
                <w:color w:val="000000"/>
                <w:sz w:val="24"/>
                <w:szCs w:val="24"/>
                <w:lang w:val="ru-RU"/>
              </w:rPr>
              <w:t>.р</w:t>
            </w:r>
            <w:proofErr w:type="gramEnd"/>
            <w:r w:rsidRPr="00A60718">
              <w:rPr>
                <w:rFonts w:ascii="Times New Roman" w:eastAsia="Times New Roman" w:hAnsi="Times New Roman"/>
                <w:color w:val="000000"/>
                <w:sz w:val="24"/>
                <w:szCs w:val="24"/>
                <w:lang w:val="ru-RU"/>
              </w:rPr>
              <w:t>аб.№2</w:t>
            </w:r>
            <w:r w:rsidRPr="00FB59AF">
              <w:rPr>
                <w:rFonts w:ascii="Times New Roman" w:eastAsia="Times New Roman" w:hAnsi="Times New Roman"/>
                <w:color w:val="000000"/>
                <w:sz w:val="24"/>
                <w:szCs w:val="24"/>
                <w:lang w:val="ru-RU"/>
              </w:rPr>
              <w:t xml:space="preserve"> Ознакомление с устройством лупы, светового микроскопа</w:t>
            </w:r>
            <w:r>
              <w:rPr>
                <w:rFonts w:ascii="Times New Roman" w:eastAsia="Times New Roman" w:hAnsi="Times New Roman"/>
                <w:color w:val="000000"/>
                <w:sz w:val="24"/>
                <w:szCs w:val="24"/>
                <w:lang w:val="ru-RU"/>
              </w:rPr>
              <w:t>.</w:t>
            </w:r>
            <w:r w:rsidRPr="00FB59AF">
              <w:rPr>
                <w:rFonts w:ascii="Times New Roman" w:eastAsia="Times New Roman" w:hAnsi="Times New Roman"/>
                <w:color w:val="000000"/>
                <w:sz w:val="24"/>
                <w:szCs w:val="24"/>
                <w:lang w:val="ru-RU"/>
              </w:rPr>
              <w:t xml:space="preserve"> Правила работы с</w:t>
            </w:r>
            <w:r w:rsidRPr="00FB59AF">
              <w:rPr>
                <w:rFonts w:ascii="Times New Roman" w:eastAsia="Times New Roman" w:hAnsi="Times New Roman"/>
                <w:color w:val="000000"/>
                <w:sz w:val="20"/>
                <w:szCs w:val="20"/>
                <w:lang w:val="ru-RU"/>
              </w:rPr>
              <w:t xml:space="preserve"> </w:t>
            </w:r>
            <w:r w:rsidRPr="00FB59AF">
              <w:rPr>
                <w:rFonts w:ascii="Times New Roman" w:eastAsia="Times New Roman" w:hAnsi="Times New Roman"/>
                <w:color w:val="000000"/>
                <w:sz w:val="24"/>
                <w:szCs w:val="24"/>
                <w:lang w:val="ru-RU"/>
              </w:rPr>
              <w:t>ними.</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 w:rsidRPr="00746D1A">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6B48B5" w:rsidRDefault="004A1D1F">
            <w:pPr>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A1D1F" w:rsidRPr="00FB59AF" w:rsidTr="00A60718">
        <w:trPr>
          <w:trHeight w:hRule="exact" w:val="83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6B48B5" w:rsidRDefault="004A1D1F">
            <w:pPr>
              <w:autoSpaceDE w:val="0"/>
              <w:autoSpaceDN w:val="0"/>
              <w:spacing w:before="98" w:after="0" w:line="230" w:lineRule="auto"/>
              <w:ind w:left="72"/>
              <w:rPr>
                <w:lang w:val="ru-RU"/>
              </w:rPr>
            </w:pPr>
            <w:r>
              <w:rPr>
                <w:rFonts w:ascii="Times New Roman" w:eastAsia="Times New Roman" w:hAnsi="Times New Roman"/>
                <w:color w:val="000000"/>
                <w:sz w:val="24"/>
              </w:rPr>
              <w:t>12.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sidP="006B48B5">
            <w:pPr>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Метод описания в биологии (наглядный, словесный, схематический).</w:t>
            </w:r>
          </w:p>
          <w:p w:rsidR="004A1D1F" w:rsidRDefault="004A1D1F" w:rsidP="006B48B5">
            <w:pPr>
              <w:spacing w:after="0" w:line="240" w:lineRule="auto"/>
              <w:rPr>
                <w:rFonts w:ascii="Times New Roman" w:eastAsia="Times New Roman" w:hAnsi="Times New Roman"/>
                <w:color w:val="000000"/>
                <w:sz w:val="24"/>
                <w:lang w:val="ru-RU"/>
              </w:rPr>
            </w:pPr>
          </w:p>
          <w:p w:rsidR="004A1D1F" w:rsidRDefault="004A1D1F" w:rsidP="006B48B5">
            <w:pPr>
              <w:spacing w:after="0" w:line="240" w:lineRule="auto"/>
              <w:rPr>
                <w:rFonts w:ascii="Times New Roman" w:eastAsia="Times New Roman" w:hAnsi="Times New Roman"/>
                <w:color w:val="000000"/>
                <w:sz w:val="24"/>
                <w:lang w:val="ru-RU"/>
              </w:rPr>
            </w:pPr>
          </w:p>
          <w:p w:rsidR="004A1D1F" w:rsidRDefault="004A1D1F" w:rsidP="006B48B5">
            <w:pPr>
              <w:spacing w:after="0" w:line="240" w:lineRule="auto"/>
              <w:rPr>
                <w:rFonts w:ascii="Times New Roman" w:eastAsia="Times New Roman" w:hAnsi="Times New Roman"/>
                <w:color w:val="000000"/>
                <w:sz w:val="24"/>
                <w:lang w:val="ru-RU"/>
              </w:rPr>
            </w:pPr>
          </w:p>
          <w:p w:rsidR="004A1D1F" w:rsidRDefault="004A1D1F" w:rsidP="006B48B5">
            <w:pPr>
              <w:spacing w:after="0" w:line="240" w:lineRule="auto"/>
              <w:rPr>
                <w:rFonts w:ascii="Times New Roman" w:eastAsia="Times New Roman" w:hAnsi="Times New Roman"/>
                <w:color w:val="000000"/>
                <w:sz w:val="24"/>
                <w:lang w:val="ru-RU"/>
              </w:rPr>
            </w:pPr>
          </w:p>
          <w:p w:rsidR="004A1D1F" w:rsidRDefault="004A1D1F" w:rsidP="006B48B5">
            <w:pPr>
              <w:spacing w:after="0" w:line="240" w:lineRule="auto"/>
              <w:rPr>
                <w:rFonts w:ascii="Times New Roman" w:eastAsia="Times New Roman" w:hAnsi="Times New Roman"/>
                <w:color w:val="000000"/>
                <w:sz w:val="24"/>
                <w:lang w:val="ru-RU"/>
              </w:rPr>
            </w:pPr>
          </w:p>
          <w:p w:rsidR="004A1D1F" w:rsidRPr="006B48B5" w:rsidRDefault="004A1D1F" w:rsidP="006B48B5">
            <w:pPr>
              <w:spacing w:after="0" w:line="240" w:lineRule="auto"/>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autoSpaceDE w:val="0"/>
              <w:autoSpaceDN w:val="0"/>
              <w:spacing w:before="98" w:after="0" w:line="230" w:lineRule="auto"/>
              <w:ind w:left="72"/>
              <w:rPr>
                <w:lang w:val="ru-RU"/>
              </w:rPr>
            </w:pPr>
            <w:r w:rsidRPr="00FB59A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rsidP="00FB59AF">
            <w:pPr>
              <w:autoSpaceDE w:val="0"/>
              <w:autoSpaceDN w:val="0"/>
              <w:spacing w:after="0" w:line="240" w:lineRule="auto"/>
              <w:rPr>
                <w:lang w:val="ru-RU"/>
              </w:rPr>
            </w:pPr>
          </w:p>
          <w:p w:rsidR="004A1D1F" w:rsidRPr="00FB59AF" w:rsidRDefault="004A1D1F">
            <w:pPr>
              <w:rPr>
                <w:lang w:val="ru-RU"/>
              </w:rPr>
            </w:pP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 w:rsidRPr="00746D1A">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A1D1F" w:rsidRPr="004A1D1F" w:rsidTr="00E1539D">
        <w:trPr>
          <w:trHeight w:hRule="exact" w:val="121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rPr>
                <w:rFonts w:ascii="Times New Roman" w:eastAsia="Times New Roman" w:hAnsi="Times New Roman"/>
                <w:color w:val="000000"/>
                <w:sz w:val="24"/>
              </w:rPr>
            </w:pPr>
            <w:r>
              <w:rPr>
                <w:lang w:val="ru-RU"/>
              </w:rPr>
              <w:lastRenderedPageBreak/>
              <w:t>13.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A60718" w:rsidRDefault="004A1D1F" w:rsidP="00A60718">
            <w:pPr>
              <w:spacing w:after="0" w:line="240" w:lineRule="auto"/>
              <w:rPr>
                <w:rFonts w:ascii="Times New Roman" w:eastAsia="Times New Roman" w:hAnsi="Times New Roman"/>
                <w:color w:val="000000"/>
                <w:sz w:val="24"/>
                <w:szCs w:val="24"/>
                <w:lang w:val="ru-RU"/>
              </w:rPr>
            </w:pPr>
            <w:r w:rsidRPr="00A60718">
              <w:rPr>
                <w:rFonts w:ascii="Times New Roman" w:eastAsia="Times New Roman" w:hAnsi="Times New Roman"/>
                <w:color w:val="000000"/>
                <w:sz w:val="24"/>
                <w:szCs w:val="24"/>
                <w:lang w:val="ru-RU"/>
              </w:rPr>
              <w:t>Ознакомление с растительными и животными клетками</w:t>
            </w:r>
            <w:r>
              <w:rPr>
                <w:rFonts w:ascii="Times New Roman" w:eastAsia="Times New Roman" w:hAnsi="Times New Roman"/>
                <w:color w:val="000000"/>
                <w:sz w:val="24"/>
                <w:szCs w:val="24"/>
                <w:lang w:val="ru-RU"/>
              </w:rPr>
              <w:t xml:space="preserve"> </w:t>
            </w:r>
            <w:r w:rsidRPr="00A60718">
              <w:rPr>
                <w:rFonts w:ascii="Times New Roman" w:eastAsia="Times New Roman" w:hAnsi="Times New Roman"/>
                <w:color w:val="000000"/>
                <w:sz w:val="24"/>
                <w:szCs w:val="24"/>
                <w:lang w:val="ru-RU"/>
              </w:rPr>
              <w:t>с помощью лупы и светового микроскопа.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rsidP="00FB59AF">
            <w:pPr>
              <w:autoSpaceDE w:val="0"/>
              <w:autoSpaceDN w:val="0"/>
              <w:spacing w:after="0" w:line="240" w:lineRule="auto"/>
              <w:rPr>
                <w:rFonts w:ascii="Times New Roman" w:eastAsia="Times New Roman" w:hAnsi="Times New Roman"/>
                <w:color w:val="000000"/>
                <w:sz w:val="20"/>
                <w:szCs w:val="20"/>
                <w:lang w:val="ru-RU"/>
              </w:rPr>
            </w:pPr>
            <w:r w:rsidRPr="00A60718">
              <w:rPr>
                <w:rFonts w:ascii="Times New Roman" w:eastAsia="Times New Roman" w:hAnsi="Times New Roman"/>
                <w:color w:val="000000"/>
                <w:sz w:val="24"/>
                <w:szCs w:val="24"/>
                <w:lang w:val="ru-RU"/>
              </w:rPr>
              <w:t>Лаб</w:t>
            </w:r>
            <w:proofErr w:type="gramStart"/>
            <w:r w:rsidRPr="00A60718">
              <w:rPr>
                <w:rFonts w:ascii="Times New Roman" w:eastAsia="Times New Roman" w:hAnsi="Times New Roman"/>
                <w:color w:val="000000"/>
                <w:sz w:val="24"/>
                <w:szCs w:val="24"/>
                <w:lang w:val="ru-RU"/>
              </w:rPr>
              <w:t>.р</w:t>
            </w:r>
            <w:proofErr w:type="gramEnd"/>
            <w:r w:rsidRPr="00A60718">
              <w:rPr>
                <w:rFonts w:ascii="Times New Roman" w:eastAsia="Times New Roman" w:hAnsi="Times New Roman"/>
                <w:color w:val="000000"/>
                <w:sz w:val="24"/>
                <w:szCs w:val="24"/>
                <w:lang w:val="ru-RU"/>
              </w:rPr>
              <w:t>аб.№</w:t>
            </w:r>
            <w:r>
              <w:rPr>
                <w:rFonts w:ascii="Times New Roman" w:eastAsia="Times New Roman" w:hAnsi="Times New Roman"/>
                <w:color w:val="000000"/>
                <w:sz w:val="24"/>
                <w:szCs w:val="24"/>
                <w:lang w:val="ru-RU"/>
              </w:rPr>
              <w:t>3</w:t>
            </w:r>
            <w:r w:rsidRPr="00A60718">
              <w:rPr>
                <w:rFonts w:ascii="Times New Roman" w:eastAsia="Times New Roman" w:hAnsi="Times New Roman"/>
                <w:color w:val="000000"/>
                <w:sz w:val="24"/>
                <w:szCs w:val="24"/>
                <w:lang w:val="ru-RU"/>
              </w:rPr>
              <w:t xml:space="preserve"> Ознакомление с растительными и животными клетками</w:t>
            </w:r>
            <w:r>
              <w:rPr>
                <w:rFonts w:ascii="Times New Roman" w:eastAsia="Times New Roman" w:hAnsi="Times New Roman"/>
                <w:color w:val="000000"/>
                <w:sz w:val="24"/>
                <w:szCs w:val="24"/>
                <w:lang w:val="ru-RU"/>
              </w:rPr>
              <w:t xml:space="preserve"> </w:t>
            </w:r>
            <w:r w:rsidRPr="00A60718">
              <w:rPr>
                <w:rFonts w:ascii="Times New Roman" w:eastAsia="Times New Roman" w:hAnsi="Times New Roman"/>
                <w:color w:val="000000"/>
                <w:sz w:val="24"/>
                <w:szCs w:val="24"/>
                <w:lang w:val="ru-RU"/>
              </w:rPr>
              <w:t>с помощью лупы и светового микроскопа.</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 w:rsidRPr="00746D1A">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pPr>
              <w:rPr>
                <w:lang w:val="ru-RU"/>
              </w:rPr>
            </w:pPr>
          </w:p>
        </w:tc>
      </w:tr>
      <w:tr w:rsidR="004A1D1F" w:rsidTr="00FB59AF">
        <w:trPr>
          <w:trHeight w:hRule="exact" w:val="84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A60718" w:rsidRDefault="004A1D1F">
            <w:pPr>
              <w:autoSpaceDE w:val="0"/>
              <w:autoSpaceDN w:val="0"/>
              <w:spacing w:before="98" w:after="0" w:line="230" w:lineRule="auto"/>
              <w:ind w:left="72"/>
              <w:rPr>
                <w:lang w:val="ru-RU"/>
              </w:rPr>
            </w:pPr>
            <w:r>
              <w:rPr>
                <w:lang w:val="ru-RU"/>
              </w:rPr>
              <w:t>14.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6B48B5" w:rsidRDefault="004A1D1F" w:rsidP="006B48B5">
            <w:pPr>
              <w:spacing w:after="0" w:line="240" w:lineRule="auto"/>
              <w:rPr>
                <w:lang w:val="ru-RU"/>
              </w:rPr>
            </w:pPr>
            <w:r w:rsidRPr="003778B3">
              <w:rPr>
                <w:rFonts w:ascii="Times New Roman" w:eastAsia="Times New Roman" w:hAnsi="Times New Roman"/>
                <w:color w:val="000000"/>
                <w:sz w:val="24"/>
                <w:lang w:val="ru-RU"/>
              </w:rPr>
              <w:t>Метод классификации организмов, применение двойных названий организмов.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 w:rsidRPr="00746D1A">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A1D1F" w:rsidTr="00FB59AF">
        <w:trPr>
          <w:trHeight w:hRule="exact" w:val="85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A60718" w:rsidRDefault="004A1D1F">
            <w:pPr>
              <w:autoSpaceDE w:val="0"/>
              <w:autoSpaceDN w:val="0"/>
              <w:spacing w:before="98" w:after="0" w:line="230" w:lineRule="auto"/>
              <w:ind w:left="72"/>
              <w:rPr>
                <w:lang w:val="ru-RU"/>
              </w:rPr>
            </w:pPr>
            <w:r>
              <w:rPr>
                <w:rFonts w:ascii="Times New Roman" w:eastAsia="Times New Roman" w:hAnsi="Times New Roman"/>
                <w:color w:val="000000"/>
                <w:sz w:val="24"/>
              </w:rPr>
              <w:t>15.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FB59AF" w:rsidRDefault="004A1D1F" w:rsidP="00FB59AF">
            <w:pPr>
              <w:spacing w:after="0" w:line="240" w:lineRule="auto"/>
              <w:rPr>
                <w:lang w:val="ru-RU"/>
              </w:rPr>
            </w:pPr>
            <w:r w:rsidRPr="003778B3">
              <w:rPr>
                <w:rFonts w:ascii="Times New Roman" w:eastAsia="Times New Roman" w:hAnsi="Times New Roman"/>
                <w:color w:val="000000"/>
                <w:sz w:val="24"/>
                <w:lang w:val="ru-RU"/>
              </w:rPr>
              <w:t>Наблюдение и эксперимент как ведущие методы биологии.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 w:rsidRPr="00746D1A">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A1D1F" w:rsidRPr="004A1D1F" w:rsidTr="00A741C2">
        <w:trPr>
          <w:trHeight w:hRule="exact" w:val="169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pPr>
            <w:r>
              <w:rPr>
                <w:rFonts w:ascii="Times New Roman" w:eastAsia="Times New Roman" w:hAnsi="Times New Roman"/>
                <w:color w:val="000000"/>
                <w:sz w:val="24"/>
              </w:rPr>
              <w:t>16.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A60718" w:rsidRDefault="004A1D1F" w:rsidP="00A60718">
            <w:pPr>
              <w:spacing w:after="0" w:line="240" w:lineRule="auto"/>
              <w:rPr>
                <w:lang w:val="ru-RU"/>
              </w:rPr>
            </w:pPr>
            <w:r w:rsidRPr="003778B3">
              <w:rPr>
                <w:rFonts w:ascii="Times New Roman" w:eastAsia="Times New Roman" w:hAnsi="Times New Roman"/>
                <w:color w:val="000000"/>
                <w:sz w:val="24"/>
                <w:lang w:val="ru-RU"/>
              </w:rPr>
              <w:t>Овладение методами изучения живой природы — наблюдением и экспериментом.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A60718" w:rsidRDefault="004A1D1F" w:rsidP="00A741C2">
            <w:pPr>
              <w:spacing w:after="0" w:line="240" w:lineRule="auto"/>
              <w:rPr>
                <w:lang w:val="ru-RU"/>
              </w:rPr>
            </w:pPr>
            <w:proofErr w:type="spellStart"/>
            <w:r>
              <w:rPr>
                <w:lang w:val="ru-RU"/>
              </w:rPr>
              <w:t>Видеоэкскурсия</w:t>
            </w:r>
            <w:proofErr w:type="spellEnd"/>
            <w:r>
              <w:rPr>
                <w:lang w:val="ru-RU"/>
              </w:rPr>
              <w:t xml:space="preserve"> «</w:t>
            </w:r>
            <w:r w:rsidRPr="003778B3">
              <w:rPr>
                <w:rFonts w:ascii="Times New Roman" w:eastAsia="Times New Roman" w:hAnsi="Times New Roman"/>
                <w:color w:val="000000"/>
                <w:sz w:val="24"/>
                <w:lang w:val="ru-RU"/>
              </w:rPr>
              <w:t>Овладение методами изучения живой природы — наблюдением и экспериментом</w:t>
            </w:r>
            <w:proofErr w:type="gramStart"/>
            <w:r w:rsidRPr="003778B3">
              <w:rPr>
                <w:rFonts w:ascii="Times New Roman" w:eastAsia="Times New Roman" w:hAnsi="Times New Roman"/>
                <w:color w:val="000000"/>
                <w:sz w:val="24"/>
                <w:lang w:val="ru-RU"/>
              </w:rPr>
              <w:t>.</w:t>
            </w:r>
            <w:r>
              <w:rPr>
                <w:rFonts w:ascii="Times New Roman" w:eastAsia="Times New Roman" w:hAnsi="Times New Roman"/>
                <w:color w:val="000000"/>
                <w:sz w:val="24"/>
                <w:lang w:val="ru-RU"/>
              </w:rPr>
              <w:t>»</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Default="004A1D1F">
            <w:r w:rsidRPr="00746D1A">
              <w:rPr>
                <w:lang w:val="ru-RU"/>
              </w:rPr>
              <w:t>октябрь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A1D1F" w:rsidRPr="00A741C2" w:rsidRDefault="004A1D1F">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463F29" w:rsidTr="003276C4">
        <w:trPr>
          <w:trHeight w:hRule="exact" w:val="85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3276C4" w:rsidRDefault="003276C4">
            <w:pPr>
              <w:autoSpaceDE w:val="0"/>
              <w:autoSpaceDN w:val="0"/>
              <w:spacing w:before="98" w:after="0" w:line="230" w:lineRule="auto"/>
              <w:ind w:left="72"/>
              <w:rPr>
                <w:lang w:val="ru-RU"/>
              </w:rPr>
            </w:pPr>
            <w:r>
              <w:rPr>
                <w:rFonts w:ascii="Times New Roman" w:eastAsia="Times New Roman" w:hAnsi="Times New Roman"/>
                <w:color w:val="000000"/>
                <w:sz w:val="24"/>
              </w:rPr>
              <w:t>17.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3276C4" w:rsidRDefault="004A1D1F" w:rsidP="004A1D1F">
            <w:pPr>
              <w:spacing w:after="0" w:line="240" w:lineRule="auto"/>
              <w:rPr>
                <w:lang w:val="ru-RU"/>
              </w:rPr>
            </w:pPr>
            <w:r>
              <w:rPr>
                <w:lang w:val="ru-RU"/>
              </w:rPr>
              <w:t xml:space="preserve">Великие естествоиспытатели </w:t>
            </w:r>
            <w:r w:rsidR="003276C4">
              <w:rPr>
                <w:lang w:val="ru-RU"/>
              </w:rPr>
              <w:t>«Методы изучения живой природы»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A772E2">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3276C4" w:rsidRDefault="00463F29">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63F29"/>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Default="004A1D1F">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9F3475" w:rsidRPr="004A1D1F" w:rsidTr="00347FF8">
        <w:trPr>
          <w:trHeight w:hRule="exact" w:val="57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F3475" w:rsidRDefault="009F347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9F3475" w:rsidRDefault="004A1D1F" w:rsidP="003276C4">
            <w:pPr>
              <w:spacing w:after="0" w:line="240" w:lineRule="auto"/>
              <w:rPr>
                <w:lang w:val="ru-RU"/>
              </w:rPr>
            </w:pPr>
            <w:r>
              <w:rPr>
                <w:lang w:val="ru-RU"/>
              </w:rPr>
              <w:t>Обобщающий урок по темам: «Биология  - наука о живой природе»,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F3475" w:rsidRPr="004A1D1F" w:rsidRDefault="009F3475">
            <w:pPr>
              <w:autoSpaceDE w:val="0"/>
              <w:autoSpaceDN w:val="0"/>
              <w:spacing w:before="98" w:after="0" w:line="230" w:lineRule="auto"/>
              <w:ind w:left="72"/>
              <w:rPr>
                <w:rFonts w:ascii="Times New Roman" w:eastAsia="Times New Roman" w:hAnsi="Times New Roman"/>
                <w:color w:val="000000"/>
                <w:sz w:val="24"/>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F3475" w:rsidRDefault="004A1D1F">
            <w:pPr>
              <w:rPr>
                <w:lang w:val="ru-RU"/>
              </w:rPr>
            </w:pPr>
            <w:r>
              <w:rPr>
                <w:lang w:val="ru-RU"/>
              </w:rPr>
              <w:t>№1</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F3475" w:rsidRPr="004A1D1F" w:rsidRDefault="009F3475">
            <w:pPr>
              <w:rPr>
                <w:lang w:val="ru-RU"/>
              </w:rPr>
            </w:pP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F3475" w:rsidRPr="004A1D1F" w:rsidRDefault="00347FF8">
            <w:pPr>
              <w:rPr>
                <w:lang w:val="ru-RU"/>
              </w:rPr>
            </w:pPr>
            <w:r>
              <w:rPr>
                <w:lang w:val="ru-RU"/>
              </w:rPr>
              <w:t>Ноябрь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9F3475" w:rsidRPr="004A1D1F" w:rsidRDefault="004A1D1F">
            <w:pPr>
              <w:rPr>
                <w:lang w:val="ru-RU"/>
              </w:rPr>
            </w:pPr>
            <w:r>
              <w:rPr>
                <w:lang w:val="ru-RU"/>
              </w:rPr>
              <w:t>К/</w:t>
            </w:r>
            <w:proofErr w:type="gramStart"/>
            <w:r>
              <w:rPr>
                <w:lang w:val="ru-RU"/>
              </w:rPr>
              <w:t>р</w:t>
            </w:r>
            <w:proofErr w:type="gramEnd"/>
          </w:p>
        </w:tc>
      </w:tr>
      <w:tr w:rsidR="004D3C6F" w:rsidRPr="004A1D1F" w:rsidTr="004D3C6F">
        <w:trPr>
          <w:trHeight w:hRule="exact" w:val="28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D3C6F" w:rsidRPr="004A1D1F" w:rsidRDefault="004D3C6F">
            <w:pPr>
              <w:autoSpaceDE w:val="0"/>
              <w:autoSpaceDN w:val="0"/>
              <w:spacing w:before="98" w:after="0" w:line="230" w:lineRule="auto"/>
              <w:ind w:left="72"/>
              <w:rPr>
                <w:rFonts w:ascii="Times New Roman" w:eastAsia="Times New Roman" w:hAnsi="Times New Roman"/>
                <w:color w:val="000000"/>
                <w:sz w:val="24"/>
                <w:lang w:val="ru-RU"/>
              </w:rPr>
            </w:pPr>
          </w:p>
        </w:tc>
        <w:tc>
          <w:tcPr>
            <w:tcW w:w="998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D3C6F" w:rsidRPr="00A741C2" w:rsidRDefault="004D3C6F" w:rsidP="004D3C6F">
            <w:pPr>
              <w:jc w:val="center"/>
              <w:rPr>
                <w:lang w:val="ru-RU"/>
              </w:rPr>
            </w:pPr>
            <w:r w:rsidRPr="003778B3">
              <w:rPr>
                <w:rFonts w:ascii="Times New Roman" w:eastAsia="Times New Roman" w:hAnsi="Times New Roman"/>
                <w:b/>
                <w:color w:val="000000"/>
                <w:sz w:val="24"/>
                <w:lang w:val="ru-RU"/>
              </w:rPr>
              <w:t xml:space="preserve">3. Организмы — тела живой природы </w:t>
            </w:r>
            <w:r w:rsidR="00A741C2">
              <w:rPr>
                <w:rFonts w:ascii="Times New Roman" w:eastAsia="Times New Roman" w:hAnsi="Times New Roman"/>
                <w:b/>
                <w:color w:val="000000"/>
                <w:sz w:val="24"/>
                <w:lang w:val="ru-RU"/>
              </w:rPr>
              <w:t>– 14 часов</w:t>
            </w:r>
            <w:r w:rsidRPr="003778B3">
              <w:rPr>
                <w:lang w:val="ru-RU"/>
              </w:rPr>
              <w:br/>
            </w:r>
          </w:p>
        </w:tc>
      </w:tr>
      <w:tr w:rsidR="00347FF8" w:rsidTr="00347FF8">
        <w:trPr>
          <w:trHeight w:hRule="exact" w:val="57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pPr>
            <w:r w:rsidRPr="004D3C6F">
              <w:rPr>
                <w:rFonts w:ascii="Times New Roman" w:eastAsia="Times New Roman" w:hAnsi="Times New Roman"/>
                <w:color w:val="000000"/>
                <w:sz w:val="24"/>
                <w:lang w:val="ru-RU"/>
              </w:rPr>
              <w:t>21.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4D3C6F">
            <w:pPr>
              <w:spacing w:after="0" w:line="240" w:lineRule="auto"/>
              <w:rPr>
                <w:lang w:val="ru-RU"/>
              </w:rPr>
            </w:pPr>
            <w:r>
              <w:rPr>
                <w:lang w:val="ru-RU"/>
              </w:rPr>
              <w:t>Понятие об организме. Доядерные и ядерные организмы.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76C4" w:rsidRDefault="00347FF8">
            <w:pPr>
              <w:autoSpaceDE w:val="0"/>
              <w:autoSpaceDN w:val="0"/>
              <w:spacing w:before="98" w:after="0" w:line="230" w:lineRule="auto"/>
              <w:ind w:left="72"/>
              <w:rPr>
                <w:lang w:val="ru-RU"/>
              </w:rPr>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3E234F">
              <w:rPr>
                <w:lang w:val="ru-RU"/>
              </w:rPr>
              <w:t>Ноябрь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47FF8" w:rsidTr="00347FF8">
        <w:trPr>
          <w:trHeight w:hRule="exact" w:val="55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A60718"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22.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DA47BB">
            <w:pPr>
              <w:spacing w:after="0" w:line="240" w:lineRule="auto"/>
              <w:rPr>
                <w:lang w:val="ru-RU"/>
              </w:rPr>
            </w:pPr>
            <w:r>
              <w:rPr>
                <w:lang w:val="ru-RU"/>
              </w:rPr>
              <w:t>Клетка, ее открытие. Клеточное строение организмов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3E234F">
              <w:rPr>
                <w:lang w:val="ru-RU"/>
              </w:rPr>
              <w:t>Ноябрь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47FF8" w:rsidRPr="004D3C6F" w:rsidTr="00347FF8">
        <w:trPr>
          <w:trHeight w:hRule="exact" w:val="83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23.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DA47BB">
            <w:pPr>
              <w:spacing w:after="0" w:line="240" w:lineRule="auto"/>
              <w:rPr>
                <w:lang w:val="ru-RU"/>
              </w:rPr>
            </w:pPr>
            <w:r>
              <w:rPr>
                <w:lang w:val="ru-RU"/>
              </w:rPr>
              <w:t>Цитология – наука о клетке. Клетка – наименьшая единица строения и жизнедеятельности организма.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3E234F">
              <w:rPr>
                <w:lang w:val="ru-RU"/>
              </w:rPr>
              <w:t>Ноябрь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47FF8" w:rsidRPr="004A1D1F" w:rsidTr="00347FF8">
        <w:trPr>
          <w:trHeight w:hRule="exact" w:val="227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24.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A47BB">
            <w:pPr>
              <w:autoSpaceDE w:val="0"/>
              <w:autoSpaceDN w:val="0"/>
              <w:spacing w:after="0" w:line="240" w:lineRule="auto"/>
              <w:rPr>
                <w:lang w:val="ru-RU"/>
              </w:rPr>
            </w:pPr>
            <w:r w:rsidRPr="003778B3">
              <w:rPr>
                <w:rFonts w:ascii="Times New Roman" w:eastAsia="Times New Roman" w:hAnsi="Times New Roman"/>
                <w:color w:val="000000"/>
                <w:sz w:val="24"/>
                <w:lang w:val="ru-RU"/>
              </w:rPr>
              <w:t>Строение клетки под световым микроскопом: клеточная оболочка, цитоплазма, ядро.</w:t>
            </w:r>
          </w:p>
          <w:p w:rsidR="00347FF8" w:rsidRPr="004D3C6F" w:rsidRDefault="00347FF8">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E1539D">
            <w:pPr>
              <w:autoSpaceDE w:val="0"/>
              <w:autoSpaceDN w:val="0"/>
              <w:spacing w:after="0" w:line="240" w:lineRule="auto"/>
              <w:rPr>
                <w:lang w:val="ru-RU"/>
              </w:rPr>
            </w:pPr>
            <w:r>
              <w:rPr>
                <w:lang w:val="ru-RU"/>
              </w:rPr>
              <w:t>Лаб</w:t>
            </w:r>
            <w:proofErr w:type="gramStart"/>
            <w:r>
              <w:rPr>
                <w:lang w:val="ru-RU"/>
              </w:rPr>
              <w:t>.р</w:t>
            </w:r>
            <w:proofErr w:type="gramEnd"/>
            <w:r>
              <w:rPr>
                <w:lang w:val="ru-RU"/>
              </w:rPr>
              <w:t>аб. №4</w:t>
            </w:r>
            <w:r w:rsidRPr="003778B3">
              <w:rPr>
                <w:rFonts w:ascii="Times New Roman" w:eastAsia="Times New Roman" w:hAnsi="Times New Roman"/>
                <w:color w:val="000000"/>
                <w:sz w:val="24"/>
                <w:lang w:val="ru-RU"/>
              </w:rPr>
              <w:t xml:space="preserve"> </w:t>
            </w:r>
            <w:r w:rsidRPr="00EA1065">
              <w:rPr>
                <w:rFonts w:ascii="Times New Roman" w:eastAsia="Times New Roman" w:hAnsi="Times New Roman"/>
                <w:color w:val="000000"/>
                <w:lang w:val="ru-RU"/>
              </w:rPr>
              <w:t>Изучение клеток кожицы чешуи лука под</w:t>
            </w:r>
            <w:r w:rsidRPr="003778B3">
              <w:rPr>
                <w:rFonts w:ascii="Times New Roman" w:eastAsia="Times New Roman" w:hAnsi="Times New Roman"/>
                <w:color w:val="000000"/>
                <w:sz w:val="24"/>
                <w:lang w:val="ru-RU"/>
              </w:rPr>
              <w:t xml:space="preserve"> лупой и микроскопом (на примере самостоятельно приготовленного микропрепарата).</w:t>
            </w:r>
          </w:p>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3E234F">
              <w:rPr>
                <w:lang w:val="ru-RU"/>
              </w:rPr>
              <w:t>Ноябрь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47FF8" w:rsidRPr="004D3C6F" w:rsidTr="00347FF8">
        <w:trPr>
          <w:trHeight w:hRule="exact" w:val="55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rFonts w:ascii="Times New Roman" w:eastAsia="Times New Roman" w:hAnsi="Times New Roman"/>
                <w:color w:val="000000"/>
                <w:sz w:val="24"/>
                <w:lang w:val="ru-RU"/>
              </w:rPr>
            </w:pPr>
            <w:r w:rsidRPr="004D3C6F">
              <w:rPr>
                <w:rFonts w:ascii="Times New Roman" w:eastAsia="Times New Roman" w:hAnsi="Times New Roman"/>
                <w:color w:val="000000"/>
                <w:sz w:val="24"/>
                <w:lang w:val="ru-RU"/>
              </w:rPr>
              <w:t>25.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EA1065">
            <w:pPr>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Одноклеточные и многоклеточные организмы.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r>
              <w:rPr>
                <w:lang w:val="ru-RU"/>
              </w:rPr>
              <w:t>Ноябрь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7E63">
              <w:rPr>
                <w:rFonts w:ascii="Times New Roman" w:eastAsia="Times New Roman" w:hAnsi="Times New Roman"/>
                <w:color w:val="000000"/>
                <w:sz w:val="24"/>
              </w:rPr>
              <w:t>Устный</w:t>
            </w:r>
            <w:proofErr w:type="spellEnd"/>
            <w:r w:rsidRPr="00D27E63">
              <w:rPr>
                <w:rFonts w:ascii="Times New Roman" w:eastAsia="Times New Roman" w:hAnsi="Times New Roman"/>
                <w:color w:val="000000"/>
                <w:sz w:val="24"/>
              </w:rPr>
              <w:t xml:space="preserve"> </w:t>
            </w:r>
            <w:r w:rsidRPr="00D27E63">
              <w:br/>
            </w:r>
            <w:proofErr w:type="spellStart"/>
            <w:r w:rsidRPr="00D27E63">
              <w:rPr>
                <w:rFonts w:ascii="Times New Roman" w:eastAsia="Times New Roman" w:hAnsi="Times New Roman"/>
                <w:color w:val="000000"/>
                <w:sz w:val="24"/>
              </w:rPr>
              <w:t>опрос</w:t>
            </w:r>
            <w:proofErr w:type="spellEnd"/>
            <w:r w:rsidRPr="00D27E63">
              <w:rPr>
                <w:rFonts w:ascii="Times New Roman" w:eastAsia="Times New Roman" w:hAnsi="Times New Roman"/>
                <w:color w:val="000000"/>
                <w:sz w:val="24"/>
              </w:rPr>
              <w:t>;</w:t>
            </w:r>
          </w:p>
        </w:tc>
      </w:tr>
      <w:tr w:rsidR="00347FF8" w:rsidRPr="004D3C6F" w:rsidTr="00347FF8">
        <w:trPr>
          <w:trHeight w:hRule="exact" w:val="127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26.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7072BD">
            <w:pPr>
              <w:autoSpaceDE w:val="0"/>
              <w:autoSpaceDN w:val="0"/>
              <w:spacing w:after="0" w:line="240" w:lineRule="auto"/>
              <w:rPr>
                <w:lang w:val="ru-RU"/>
              </w:rPr>
            </w:pPr>
            <w:r w:rsidRPr="003778B3">
              <w:rPr>
                <w:rFonts w:ascii="Times New Roman" w:eastAsia="Times New Roman" w:hAnsi="Times New Roman"/>
                <w:color w:val="000000"/>
                <w:sz w:val="24"/>
                <w:lang w:val="ru-RU"/>
              </w:rPr>
              <w:t>Клетки, ткани, органы, системы органов.</w:t>
            </w:r>
          </w:p>
          <w:p w:rsidR="00347FF8" w:rsidRPr="004D3C6F" w:rsidRDefault="00347FF8" w:rsidP="00DA47BB">
            <w:pPr>
              <w:spacing w:after="0" w:line="240" w:lineRule="auto"/>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r>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47FF8" w:rsidRDefault="00347FF8">
            <w:pPr>
              <w:rPr>
                <w:lang w:val="ru-RU"/>
              </w:rPr>
            </w:pPr>
            <w:proofErr w:type="spellStart"/>
            <w:r w:rsidRPr="00D27E63">
              <w:rPr>
                <w:rFonts w:ascii="Times New Roman" w:eastAsia="Times New Roman" w:hAnsi="Times New Roman"/>
                <w:color w:val="000000"/>
                <w:sz w:val="24"/>
              </w:rPr>
              <w:t>Устный</w:t>
            </w:r>
            <w:proofErr w:type="spellEnd"/>
            <w:r w:rsidRPr="00D27E63">
              <w:rPr>
                <w:rFonts w:ascii="Times New Roman" w:eastAsia="Times New Roman" w:hAnsi="Times New Roman"/>
                <w:color w:val="000000"/>
                <w:sz w:val="24"/>
              </w:rPr>
              <w:t xml:space="preserve"> </w:t>
            </w:r>
            <w:r w:rsidRPr="00D27E63">
              <w:br/>
            </w:r>
            <w:proofErr w:type="spellStart"/>
            <w:r w:rsidRPr="00D27E63">
              <w:rPr>
                <w:rFonts w:ascii="Times New Roman" w:eastAsia="Times New Roman" w:hAnsi="Times New Roman"/>
                <w:color w:val="000000"/>
                <w:sz w:val="24"/>
              </w:rPr>
              <w:t>опрос</w:t>
            </w:r>
            <w:proofErr w:type="spellEnd"/>
            <w:r w:rsidRPr="00D27E63">
              <w:rPr>
                <w:rFonts w:ascii="Times New Roman" w:eastAsia="Times New Roman" w:hAnsi="Times New Roman"/>
                <w:color w:val="000000"/>
                <w:sz w:val="24"/>
              </w:rPr>
              <w:t>;</w:t>
            </w:r>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ТТестирование</w:t>
            </w:r>
            <w:proofErr w:type="spellEnd"/>
          </w:p>
        </w:tc>
      </w:tr>
      <w:tr w:rsidR="00347FF8" w:rsidRPr="004D3C6F" w:rsidTr="00347FF8">
        <w:trPr>
          <w:trHeight w:hRule="exact" w:val="39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Pr>
                <w:rFonts w:ascii="Times New Roman" w:eastAsia="Times New Roman" w:hAnsi="Times New Roman"/>
                <w:color w:val="000000"/>
                <w:sz w:val="24"/>
              </w:rPr>
              <w:t>27.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7072BD">
            <w:pPr>
              <w:autoSpaceDE w:val="0"/>
              <w:autoSpaceDN w:val="0"/>
              <w:spacing w:after="0" w:line="240" w:lineRule="auto"/>
              <w:rPr>
                <w:lang w:val="ru-RU"/>
              </w:rPr>
            </w:pPr>
            <w:r w:rsidRPr="003778B3">
              <w:rPr>
                <w:rFonts w:ascii="Times New Roman" w:eastAsia="Times New Roman" w:hAnsi="Times New Roman"/>
                <w:color w:val="000000"/>
                <w:sz w:val="24"/>
                <w:lang w:val="ru-RU"/>
              </w:rPr>
              <w:t>Жизнедеятельность организмов.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F672A5">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7E63">
              <w:rPr>
                <w:rFonts w:ascii="Times New Roman" w:eastAsia="Times New Roman" w:hAnsi="Times New Roman"/>
                <w:color w:val="000000"/>
                <w:sz w:val="24"/>
              </w:rPr>
              <w:t>Устный</w:t>
            </w:r>
            <w:proofErr w:type="spellEnd"/>
            <w:r w:rsidRPr="00D27E63">
              <w:rPr>
                <w:rFonts w:ascii="Times New Roman" w:eastAsia="Times New Roman" w:hAnsi="Times New Roman"/>
                <w:color w:val="000000"/>
                <w:sz w:val="24"/>
              </w:rPr>
              <w:t xml:space="preserve"> </w:t>
            </w:r>
            <w:r w:rsidRPr="00D27E63">
              <w:br/>
            </w:r>
            <w:proofErr w:type="spellStart"/>
            <w:r w:rsidRPr="00D27E63">
              <w:rPr>
                <w:rFonts w:ascii="Times New Roman" w:eastAsia="Times New Roman" w:hAnsi="Times New Roman"/>
                <w:color w:val="000000"/>
                <w:sz w:val="24"/>
              </w:rPr>
              <w:t>опрос</w:t>
            </w:r>
            <w:proofErr w:type="spellEnd"/>
            <w:r w:rsidRPr="00D27E63">
              <w:rPr>
                <w:rFonts w:ascii="Times New Roman" w:eastAsia="Times New Roman" w:hAnsi="Times New Roman"/>
                <w:color w:val="000000"/>
                <w:sz w:val="24"/>
              </w:rPr>
              <w:t>;</w:t>
            </w:r>
          </w:p>
        </w:tc>
      </w:tr>
      <w:tr w:rsidR="00347FF8" w:rsidRPr="004D3C6F" w:rsidTr="00347FF8">
        <w:trPr>
          <w:trHeight w:hRule="exact" w:val="84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100" w:after="0" w:line="230" w:lineRule="auto"/>
              <w:ind w:left="72"/>
              <w:rPr>
                <w:lang w:val="ru-RU"/>
              </w:rPr>
            </w:pPr>
            <w:r>
              <w:rPr>
                <w:rFonts w:ascii="Times New Roman" w:eastAsia="Times New Roman" w:hAnsi="Times New Roman"/>
                <w:color w:val="000000"/>
                <w:sz w:val="24"/>
              </w:rPr>
              <w:t>28.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7072BD">
            <w:pPr>
              <w:tabs>
                <w:tab w:val="left" w:pos="180"/>
              </w:tabs>
              <w:autoSpaceDE w:val="0"/>
              <w:autoSpaceDN w:val="0"/>
              <w:spacing w:after="0" w:line="240" w:lineRule="auto"/>
              <w:rPr>
                <w:lang w:val="ru-RU"/>
              </w:rPr>
            </w:pPr>
            <w:r w:rsidRPr="003778B3">
              <w:rPr>
                <w:rFonts w:ascii="Times New Roman" w:eastAsia="Times New Roman" w:hAnsi="Times New Roman"/>
                <w:color w:val="000000"/>
                <w:sz w:val="24"/>
                <w:lang w:val="ru-RU"/>
              </w:rPr>
              <w:t>Особенности строения и процессов жизнедеятельности у растений, животных, бактерий и грибов.</w:t>
            </w:r>
          </w:p>
          <w:p w:rsidR="00347FF8" w:rsidRPr="004D3C6F" w:rsidRDefault="00347FF8" w:rsidP="00DA47BB">
            <w:pPr>
              <w:spacing w:after="0" w:line="240" w:lineRule="auto"/>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100"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F672A5">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7E63">
              <w:rPr>
                <w:rFonts w:ascii="Times New Roman" w:eastAsia="Times New Roman" w:hAnsi="Times New Roman"/>
                <w:color w:val="000000"/>
                <w:sz w:val="24"/>
              </w:rPr>
              <w:t>Устный</w:t>
            </w:r>
            <w:proofErr w:type="spellEnd"/>
            <w:r w:rsidRPr="00D27E63">
              <w:rPr>
                <w:rFonts w:ascii="Times New Roman" w:eastAsia="Times New Roman" w:hAnsi="Times New Roman"/>
                <w:color w:val="000000"/>
                <w:sz w:val="24"/>
              </w:rPr>
              <w:t xml:space="preserve"> </w:t>
            </w:r>
            <w:r w:rsidRPr="00D27E63">
              <w:br/>
            </w:r>
            <w:proofErr w:type="spellStart"/>
            <w:r w:rsidRPr="00D27E63">
              <w:rPr>
                <w:rFonts w:ascii="Times New Roman" w:eastAsia="Times New Roman" w:hAnsi="Times New Roman"/>
                <w:color w:val="000000"/>
                <w:sz w:val="24"/>
              </w:rPr>
              <w:t>опрос</w:t>
            </w:r>
            <w:proofErr w:type="spellEnd"/>
            <w:r w:rsidRPr="00D27E63">
              <w:rPr>
                <w:rFonts w:ascii="Times New Roman" w:eastAsia="Times New Roman" w:hAnsi="Times New Roman"/>
                <w:color w:val="000000"/>
                <w:sz w:val="24"/>
              </w:rPr>
              <w:t>;</w:t>
            </w:r>
          </w:p>
        </w:tc>
      </w:tr>
      <w:tr w:rsidR="00347FF8" w:rsidRPr="004D3C6F" w:rsidTr="00347FF8">
        <w:trPr>
          <w:trHeight w:hRule="exact" w:val="113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100" w:after="0" w:line="230" w:lineRule="auto"/>
              <w:ind w:left="72"/>
              <w:rPr>
                <w:lang w:val="ru-RU"/>
              </w:rPr>
            </w:pPr>
            <w:r w:rsidRPr="00E1539D">
              <w:rPr>
                <w:rFonts w:ascii="Times New Roman" w:eastAsia="Times New Roman" w:hAnsi="Times New Roman"/>
                <w:color w:val="000000"/>
                <w:sz w:val="24"/>
                <w:lang w:val="ru-RU"/>
              </w:rPr>
              <w:t>29.</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7072BD">
            <w:pPr>
              <w:tabs>
                <w:tab w:val="left" w:pos="180"/>
              </w:tabs>
              <w:autoSpaceDE w:val="0"/>
              <w:autoSpaceDN w:val="0"/>
              <w:spacing w:after="0" w:line="240" w:lineRule="auto"/>
              <w:rPr>
                <w:lang w:val="ru-RU"/>
              </w:rPr>
            </w:pPr>
            <w:r w:rsidRPr="003778B3">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100"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F672A5">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7E63">
              <w:rPr>
                <w:rFonts w:ascii="Times New Roman" w:eastAsia="Times New Roman" w:hAnsi="Times New Roman"/>
                <w:color w:val="000000"/>
                <w:sz w:val="24"/>
              </w:rPr>
              <w:t>Устный</w:t>
            </w:r>
            <w:proofErr w:type="spellEnd"/>
            <w:r w:rsidRPr="00D27E63">
              <w:rPr>
                <w:rFonts w:ascii="Times New Roman" w:eastAsia="Times New Roman" w:hAnsi="Times New Roman"/>
                <w:color w:val="000000"/>
                <w:sz w:val="24"/>
              </w:rPr>
              <w:t xml:space="preserve"> </w:t>
            </w:r>
            <w:r w:rsidRPr="00D27E63">
              <w:br/>
            </w:r>
            <w:proofErr w:type="spellStart"/>
            <w:r w:rsidRPr="00D27E63">
              <w:rPr>
                <w:rFonts w:ascii="Times New Roman" w:eastAsia="Times New Roman" w:hAnsi="Times New Roman"/>
                <w:color w:val="000000"/>
                <w:sz w:val="24"/>
              </w:rPr>
              <w:t>опрос</w:t>
            </w:r>
            <w:proofErr w:type="spellEnd"/>
            <w:r w:rsidRPr="00D27E63">
              <w:rPr>
                <w:rFonts w:ascii="Times New Roman" w:eastAsia="Times New Roman" w:hAnsi="Times New Roman"/>
                <w:color w:val="000000"/>
                <w:sz w:val="24"/>
              </w:rPr>
              <w:t>;</w:t>
            </w:r>
          </w:p>
        </w:tc>
      </w:tr>
      <w:tr w:rsidR="00347FF8" w:rsidRPr="004A1D1F" w:rsidTr="00347FF8">
        <w:trPr>
          <w:trHeight w:hRule="exact" w:val="126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E1539D">
              <w:rPr>
                <w:rFonts w:ascii="Times New Roman" w:eastAsia="Times New Roman" w:hAnsi="Times New Roman"/>
                <w:color w:val="000000"/>
                <w:sz w:val="24"/>
                <w:lang w:val="ru-RU"/>
              </w:rPr>
              <w:lastRenderedPageBreak/>
              <w:t>30.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EA1065">
            <w:pPr>
              <w:spacing w:after="0" w:line="240" w:lineRule="auto"/>
              <w:rPr>
                <w:lang w:val="ru-RU"/>
              </w:rPr>
            </w:pPr>
            <w:r w:rsidRPr="003778B3">
              <w:rPr>
                <w:rFonts w:ascii="Times New Roman" w:eastAsia="Times New Roman" w:hAnsi="Times New Roman"/>
                <w:color w:val="000000"/>
                <w:sz w:val="24"/>
                <w:lang w:val="ru-RU"/>
              </w:rPr>
              <w:t>Организм — единое целое.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7072BD">
            <w:pPr>
              <w:autoSpaceDE w:val="0"/>
              <w:autoSpaceDN w:val="0"/>
              <w:spacing w:after="0" w:line="240" w:lineRule="auto"/>
              <w:rPr>
                <w:lang w:val="ru-RU"/>
              </w:rPr>
            </w:pPr>
            <w:r>
              <w:rPr>
                <w:rFonts w:ascii="Times New Roman" w:eastAsia="Times New Roman" w:hAnsi="Times New Roman"/>
                <w:color w:val="000000"/>
                <w:sz w:val="24"/>
                <w:lang w:val="ru-RU"/>
              </w:rPr>
              <w:t>Лаб</w:t>
            </w:r>
            <w:proofErr w:type="gramStart"/>
            <w:r>
              <w:rPr>
                <w:rFonts w:ascii="Times New Roman" w:eastAsia="Times New Roman" w:hAnsi="Times New Roman"/>
                <w:color w:val="000000"/>
                <w:sz w:val="24"/>
                <w:lang w:val="ru-RU"/>
              </w:rPr>
              <w:t>.р</w:t>
            </w:r>
            <w:proofErr w:type="gramEnd"/>
            <w:r>
              <w:rPr>
                <w:rFonts w:ascii="Times New Roman" w:eastAsia="Times New Roman" w:hAnsi="Times New Roman"/>
                <w:color w:val="000000"/>
                <w:sz w:val="24"/>
                <w:lang w:val="ru-RU"/>
              </w:rPr>
              <w:t xml:space="preserve">аб. №5 </w:t>
            </w:r>
            <w:r w:rsidRPr="003778B3">
              <w:rPr>
                <w:rFonts w:ascii="Times New Roman" w:eastAsia="Times New Roman" w:hAnsi="Times New Roman"/>
                <w:color w:val="000000"/>
                <w:sz w:val="24"/>
                <w:lang w:val="ru-RU"/>
              </w:rPr>
              <w:t>Наблюдение за потреблением воды растением.</w:t>
            </w:r>
          </w:p>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F672A5">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r>
              <w:rPr>
                <w:lang w:val="ru-RU"/>
              </w:rPr>
              <w:t>Практическая работа</w:t>
            </w:r>
          </w:p>
        </w:tc>
      </w:tr>
      <w:tr w:rsidR="00347FF8" w:rsidRPr="004A1D1F" w:rsidTr="00347FF8">
        <w:trPr>
          <w:trHeight w:hRule="exact" w:val="127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Pr>
                <w:rFonts w:ascii="Times New Roman" w:eastAsia="Times New Roman" w:hAnsi="Times New Roman"/>
                <w:color w:val="000000"/>
                <w:sz w:val="24"/>
              </w:rPr>
              <w:t>31.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7072BD">
            <w:pPr>
              <w:spacing w:after="0" w:line="240" w:lineRule="auto"/>
              <w:rPr>
                <w:lang w:val="ru-RU"/>
              </w:rPr>
            </w:pPr>
            <w:r w:rsidRPr="003778B3">
              <w:rPr>
                <w:rFonts w:ascii="Times New Roman" w:eastAsia="Times New Roman" w:hAnsi="Times New Roman"/>
                <w:color w:val="000000"/>
                <w:sz w:val="24"/>
                <w:lang w:val="ru-RU"/>
              </w:rPr>
              <w:t>Разнообразие организмов и их классификация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E1539D" w:rsidRDefault="00347FF8" w:rsidP="00E1539D">
            <w:pPr>
              <w:autoSpaceDE w:val="0"/>
              <w:autoSpaceDN w:val="0"/>
              <w:spacing w:after="0" w:line="230" w:lineRule="auto"/>
              <w:rPr>
                <w:lang w:val="ru-RU"/>
              </w:rPr>
            </w:pPr>
            <w:r w:rsidRPr="00E1539D">
              <w:rPr>
                <w:rFonts w:ascii="Times New Roman" w:eastAsia="Times New Roman" w:hAnsi="Times New Roman"/>
                <w:color w:val="000000"/>
                <w:lang w:val="ru-RU"/>
              </w:rPr>
              <w:t>Лаб</w:t>
            </w:r>
            <w:proofErr w:type="gramStart"/>
            <w:r w:rsidRPr="00E1539D">
              <w:rPr>
                <w:rFonts w:ascii="Times New Roman" w:eastAsia="Times New Roman" w:hAnsi="Times New Roman"/>
                <w:color w:val="000000"/>
                <w:lang w:val="ru-RU"/>
              </w:rPr>
              <w:t>.р</w:t>
            </w:r>
            <w:proofErr w:type="gramEnd"/>
            <w:r w:rsidRPr="00E1539D">
              <w:rPr>
                <w:rFonts w:ascii="Times New Roman" w:eastAsia="Times New Roman" w:hAnsi="Times New Roman"/>
                <w:color w:val="000000"/>
                <w:lang w:val="ru-RU"/>
              </w:rPr>
              <w:t>аб.№6 Ознакомление с принципами систематики организмов.</w:t>
            </w:r>
          </w:p>
          <w:p w:rsidR="00347FF8" w:rsidRPr="004D3C6F" w:rsidRDefault="00347FF8" w:rsidP="007072BD">
            <w:pPr>
              <w:autoSpaceDE w:val="0"/>
              <w:autoSpaceDN w:val="0"/>
              <w:spacing w:after="0" w:line="240" w:lineRule="auto"/>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F672A5">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r>
              <w:rPr>
                <w:lang w:val="ru-RU"/>
              </w:rPr>
              <w:t>Практическая работа</w:t>
            </w:r>
          </w:p>
        </w:tc>
      </w:tr>
      <w:tr w:rsidR="00347FF8" w:rsidRPr="00E1539D" w:rsidTr="00347FF8">
        <w:trPr>
          <w:trHeight w:hRule="exact" w:val="55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Pr>
                <w:rFonts w:ascii="Times New Roman" w:eastAsia="Times New Roman" w:hAnsi="Times New Roman"/>
                <w:color w:val="000000"/>
                <w:sz w:val="24"/>
              </w:rPr>
              <w:t>32.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E1539D">
            <w:pPr>
              <w:spacing w:after="0" w:line="240" w:lineRule="auto"/>
              <w:rPr>
                <w:lang w:val="ru-RU"/>
              </w:rPr>
            </w:pPr>
            <w:r w:rsidRPr="003778B3">
              <w:rPr>
                <w:rFonts w:ascii="Times New Roman" w:eastAsia="Times New Roman" w:hAnsi="Times New Roman"/>
                <w:color w:val="000000"/>
                <w:sz w:val="24"/>
                <w:lang w:val="ru-RU"/>
              </w:rPr>
              <w:t>Бактерии и вирусы как формы жизни.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F672A5">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135319">
              <w:rPr>
                <w:rFonts w:ascii="Times New Roman" w:eastAsia="Times New Roman" w:hAnsi="Times New Roman"/>
                <w:color w:val="000000"/>
                <w:sz w:val="24"/>
              </w:rPr>
              <w:t>Устный</w:t>
            </w:r>
            <w:proofErr w:type="spellEnd"/>
            <w:r w:rsidRPr="00135319">
              <w:rPr>
                <w:rFonts w:ascii="Times New Roman" w:eastAsia="Times New Roman" w:hAnsi="Times New Roman"/>
                <w:color w:val="000000"/>
                <w:sz w:val="24"/>
              </w:rPr>
              <w:t xml:space="preserve"> </w:t>
            </w:r>
            <w:r w:rsidRPr="00135319">
              <w:br/>
            </w:r>
            <w:proofErr w:type="spellStart"/>
            <w:r w:rsidRPr="00135319">
              <w:rPr>
                <w:rFonts w:ascii="Times New Roman" w:eastAsia="Times New Roman" w:hAnsi="Times New Roman"/>
                <w:color w:val="000000"/>
                <w:sz w:val="24"/>
              </w:rPr>
              <w:t>опрос</w:t>
            </w:r>
            <w:proofErr w:type="spellEnd"/>
            <w:r w:rsidRPr="00135319">
              <w:rPr>
                <w:rFonts w:ascii="Times New Roman" w:eastAsia="Times New Roman" w:hAnsi="Times New Roman"/>
                <w:color w:val="000000"/>
                <w:sz w:val="24"/>
              </w:rPr>
              <w:t>;</w:t>
            </w:r>
          </w:p>
        </w:tc>
      </w:tr>
      <w:tr w:rsidR="00347FF8" w:rsidRPr="00E1539D" w:rsidTr="00347FF8">
        <w:trPr>
          <w:trHeight w:hRule="exact" w:val="64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Pr>
                <w:rFonts w:ascii="Times New Roman" w:eastAsia="Times New Roman" w:hAnsi="Times New Roman"/>
                <w:color w:val="000000"/>
                <w:sz w:val="24"/>
              </w:rPr>
              <w:t>33.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E1539D">
            <w:pPr>
              <w:autoSpaceDE w:val="0"/>
              <w:autoSpaceDN w:val="0"/>
              <w:spacing w:after="0" w:line="240" w:lineRule="auto"/>
              <w:rPr>
                <w:lang w:val="ru-RU"/>
              </w:rPr>
            </w:pPr>
            <w:r w:rsidRPr="003778B3">
              <w:rPr>
                <w:rFonts w:ascii="Times New Roman" w:eastAsia="Times New Roman" w:hAnsi="Times New Roman"/>
                <w:color w:val="000000"/>
                <w:sz w:val="24"/>
                <w:lang w:val="ru-RU"/>
              </w:rPr>
              <w:t>Значение бактерий и вирусов в природе и в жизни человека.</w:t>
            </w:r>
          </w:p>
          <w:p w:rsidR="00347FF8" w:rsidRPr="004D3C6F" w:rsidRDefault="00347FF8">
            <w:pPr>
              <w:rPr>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F672A5">
              <w:rPr>
                <w:lang w:val="ru-RU"/>
              </w:rPr>
              <w:t>Декабрь</w:t>
            </w: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135319">
              <w:rPr>
                <w:rFonts w:ascii="Times New Roman" w:eastAsia="Times New Roman" w:hAnsi="Times New Roman"/>
                <w:color w:val="000000"/>
                <w:sz w:val="24"/>
              </w:rPr>
              <w:t>Устный</w:t>
            </w:r>
            <w:proofErr w:type="spellEnd"/>
            <w:r w:rsidRPr="00135319">
              <w:rPr>
                <w:rFonts w:ascii="Times New Roman" w:eastAsia="Times New Roman" w:hAnsi="Times New Roman"/>
                <w:color w:val="000000"/>
                <w:sz w:val="24"/>
              </w:rPr>
              <w:t xml:space="preserve"> </w:t>
            </w:r>
            <w:r w:rsidRPr="00135319">
              <w:br/>
            </w:r>
            <w:proofErr w:type="spellStart"/>
            <w:r w:rsidRPr="00135319">
              <w:rPr>
                <w:rFonts w:ascii="Times New Roman" w:eastAsia="Times New Roman" w:hAnsi="Times New Roman"/>
                <w:color w:val="000000"/>
                <w:sz w:val="24"/>
              </w:rPr>
              <w:t>опрос</w:t>
            </w:r>
            <w:proofErr w:type="spellEnd"/>
            <w:r w:rsidRPr="00135319">
              <w:rPr>
                <w:rFonts w:ascii="Times New Roman" w:eastAsia="Times New Roman" w:hAnsi="Times New Roman"/>
                <w:color w:val="000000"/>
                <w:sz w:val="24"/>
              </w:rPr>
              <w:t>;</w:t>
            </w:r>
          </w:p>
        </w:tc>
      </w:tr>
      <w:tr w:rsidR="00463F29" w:rsidRPr="004D3C6F" w:rsidTr="00347FF8">
        <w:trPr>
          <w:trHeight w:hRule="exact" w:val="55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D3C6F" w:rsidRDefault="009F3475">
            <w:pPr>
              <w:autoSpaceDE w:val="0"/>
              <w:autoSpaceDN w:val="0"/>
              <w:spacing w:before="98" w:after="0" w:line="230" w:lineRule="auto"/>
              <w:ind w:left="72"/>
              <w:rPr>
                <w:lang w:val="ru-RU"/>
              </w:rPr>
            </w:pPr>
            <w:r w:rsidRPr="009F3475">
              <w:rPr>
                <w:rFonts w:ascii="Times New Roman" w:eastAsia="Times New Roman" w:hAnsi="Times New Roman"/>
                <w:color w:val="000000"/>
                <w:sz w:val="24"/>
                <w:lang w:val="ru-RU"/>
              </w:rPr>
              <w:t>34.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D3C6F" w:rsidRDefault="004350EB">
            <w:pPr>
              <w:rPr>
                <w:lang w:val="ru-RU"/>
              </w:rPr>
            </w:pPr>
            <w:r>
              <w:rPr>
                <w:lang w:val="ru-RU"/>
              </w:rPr>
              <w:t>Обобщающий урок по теме «Организмы-тела живой природы»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D3C6F" w:rsidRDefault="00A772E2">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D3C6F" w:rsidRDefault="00D90A21">
            <w:pPr>
              <w:rPr>
                <w:lang w:val="ru-RU"/>
              </w:rPr>
            </w:pPr>
            <w:r>
              <w:rPr>
                <w:lang w:val="ru-RU"/>
              </w:rPr>
              <w:t>№2</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D3C6F" w:rsidRDefault="00463F29">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D3C6F" w:rsidRDefault="00463F29">
            <w:pPr>
              <w:rPr>
                <w:lang w:val="ru-RU"/>
              </w:rPr>
            </w:pPr>
          </w:p>
        </w:tc>
        <w:tc>
          <w:tcPr>
            <w:tcW w:w="14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4D3C6F" w:rsidRDefault="00347FF8">
            <w:pPr>
              <w:rPr>
                <w:lang w:val="ru-RU"/>
              </w:rPr>
            </w:pPr>
            <w:r>
              <w:rPr>
                <w:lang w:val="ru-RU"/>
              </w:rPr>
              <w:t>К/</w:t>
            </w:r>
            <w:proofErr w:type="gramStart"/>
            <w:r>
              <w:rPr>
                <w:lang w:val="ru-RU"/>
              </w:rPr>
              <w:t>р</w:t>
            </w:r>
            <w:proofErr w:type="gramEnd"/>
          </w:p>
        </w:tc>
      </w:tr>
      <w:tr w:rsidR="004350EB" w:rsidRPr="004A1D1F" w:rsidTr="004350EB">
        <w:trPr>
          <w:trHeight w:hRule="exact" w:val="44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350EB" w:rsidRPr="004D3C6F" w:rsidRDefault="004350EB">
            <w:pPr>
              <w:autoSpaceDE w:val="0"/>
              <w:autoSpaceDN w:val="0"/>
              <w:spacing w:before="98" w:after="0" w:line="230" w:lineRule="auto"/>
              <w:ind w:left="72"/>
              <w:rPr>
                <w:lang w:val="ru-RU"/>
              </w:rPr>
            </w:pPr>
          </w:p>
        </w:tc>
        <w:tc>
          <w:tcPr>
            <w:tcW w:w="998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350EB" w:rsidRPr="00A741C2" w:rsidRDefault="004350EB" w:rsidP="004350EB">
            <w:pPr>
              <w:jc w:val="center"/>
              <w:rPr>
                <w:b/>
                <w:sz w:val="24"/>
                <w:szCs w:val="24"/>
                <w:lang w:val="ru-RU"/>
              </w:rPr>
            </w:pPr>
            <w:r>
              <w:rPr>
                <w:rFonts w:ascii="Times New Roman" w:eastAsia="Times New Roman" w:hAnsi="Times New Roman"/>
                <w:b/>
                <w:color w:val="000000"/>
                <w:w w:val="97"/>
                <w:sz w:val="24"/>
                <w:szCs w:val="24"/>
                <w:lang w:val="ru-RU"/>
              </w:rPr>
              <w:t xml:space="preserve">4. </w:t>
            </w:r>
            <w:r w:rsidRPr="00D87542">
              <w:rPr>
                <w:rFonts w:ascii="Times New Roman" w:eastAsia="Times New Roman" w:hAnsi="Times New Roman"/>
                <w:b/>
                <w:color w:val="000000"/>
                <w:w w:val="97"/>
                <w:sz w:val="24"/>
                <w:szCs w:val="24"/>
                <w:lang w:val="ru-RU"/>
              </w:rPr>
              <w:t>Организмы и среда обитания</w:t>
            </w:r>
            <w:r w:rsidR="00A741C2">
              <w:rPr>
                <w:rFonts w:ascii="Times New Roman" w:eastAsia="Times New Roman" w:hAnsi="Times New Roman"/>
                <w:b/>
                <w:color w:val="000000"/>
                <w:w w:val="97"/>
                <w:sz w:val="24"/>
                <w:szCs w:val="24"/>
                <w:lang w:val="ru-RU"/>
              </w:rPr>
              <w:t xml:space="preserve"> – 10 часов</w:t>
            </w:r>
          </w:p>
          <w:p w:rsidR="004350EB" w:rsidRPr="004350EB" w:rsidRDefault="004350EB" w:rsidP="004350EB">
            <w:pPr>
              <w:jc w:val="center"/>
              <w:rPr>
                <w:b/>
                <w:sz w:val="24"/>
                <w:szCs w:val="24"/>
                <w:lang w:val="ru-RU"/>
              </w:rPr>
            </w:pPr>
            <w:r w:rsidRPr="004350EB">
              <w:rPr>
                <w:rFonts w:ascii="Times New Roman" w:eastAsia="Times New Roman" w:hAnsi="Times New Roman"/>
                <w:b/>
                <w:color w:val="000000"/>
                <w:sz w:val="24"/>
                <w:szCs w:val="24"/>
                <w:lang w:val="ru-RU"/>
              </w:rPr>
              <w:t>1</w:t>
            </w:r>
          </w:p>
        </w:tc>
      </w:tr>
      <w:tr w:rsidR="00347FF8" w:rsidRPr="004D3C6F" w:rsidTr="004350EB">
        <w:trPr>
          <w:trHeight w:hRule="exact" w:val="41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sz w:val="24"/>
                <w:szCs w:val="24"/>
                <w:lang w:val="ru-RU"/>
              </w:rPr>
            </w:pPr>
            <w:r w:rsidRPr="009F3475">
              <w:rPr>
                <w:rFonts w:ascii="Times New Roman" w:hAnsi="Times New Roman" w:cs="Times New Roman"/>
                <w:sz w:val="24"/>
                <w:szCs w:val="24"/>
                <w:lang w:val="ru-RU"/>
              </w:rPr>
              <w:t>35.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rsidP="004350EB">
            <w:pPr>
              <w:spacing w:after="0"/>
              <w:rPr>
                <w:lang w:val="ru-RU"/>
              </w:rPr>
            </w:pPr>
            <w:r w:rsidRPr="003778B3">
              <w:rPr>
                <w:rFonts w:ascii="Times New Roman" w:eastAsia="Times New Roman" w:hAnsi="Times New Roman"/>
                <w:color w:val="000000"/>
                <w:sz w:val="24"/>
                <w:lang w:val="ru-RU"/>
              </w:rPr>
              <w:t>Понятие о среде обитания.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autoSpaceDE w:val="0"/>
              <w:autoSpaceDN w:val="0"/>
              <w:spacing w:before="98" w:after="0" w:line="230" w:lineRule="auto"/>
              <w:ind w:left="72"/>
              <w:rPr>
                <w:lang w:val="ru-RU"/>
              </w:rPr>
            </w:pPr>
            <w:r w:rsidRPr="004D3C6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D3C6F" w:rsidRDefault="00347FF8">
            <w:pPr>
              <w:rPr>
                <w:lang w:val="ru-RU"/>
              </w:rPr>
            </w:pPr>
            <w:r>
              <w:rPr>
                <w:lang w:val="ru-RU"/>
              </w:rPr>
              <w:t>Январь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3A47D6">
              <w:rPr>
                <w:rFonts w:ascii="Times New Roman" w:eastAsia="Times New Roman" w:hAnsi="Times New Roman"/>
                <w:color w:val="000000"/>
                <w:sz w:val="24"/>
              </w:rPr>
              <w:t>Устный</w:t>
            </w:r>
            <w:proofErr w:type="spellEnd"/>
            <w:r w:rsidRPr="003A47D6">
              <w:rPr>
                <w:rFonts w:ascii="Times New Roman" w:eastAsia="Times New Roman" w:hAnsi="Times New Roman"/>
                <w:color w:val="000000"/>
                <w:sz w:val="24"/>
              </w:rPr>
              <w:t xml:space="preserve"> </w:t>
            </w:r>
            <w:r w:rsidRPr="003A47D6">
              <w:br/>
            </w:r>
            <w:proofErr w:type="spellStart"/>
            <w:r w:rsidRPr="003A47D6">
              <w:rPr>
                <w:rFonts w:ascii="Times New Roman" w:eastAsia="Times New Roman" w:hAnsi="Times New Roman"/>
                <w:color w:val="000000"/>
                <w:sz w:val="24"/>
              </w:rPr>
              <w:t>опрос</w:t>
            </w:r>
            <w:proofErr w:type="spellEnd"/>
            <w:r w:rsidRPr="003A47D6">
              <w:rPr>
                <w:rFonts w:ascii="Times New Roman" w:eastAsia="Times New Roman" w:hAnsi="Times New Roman"/>
                <w:color w:val="000000"/>
                <w:sz w:val="24"/>
              </w:rPr>
              <w:t>;</w:t>
            </w:r>
          </w:p>
        </w:tc>
      </w:tr>
      <w:tr w:rsidR="00347FF8" w:rsidTr="004350EB">
        <w:trPr>
          <w:trHeight w:hRule="exact" w:val="92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sz w:val="24"/>
                <w:szCs w:val="24"/>
                <w:lang w:val="ru-RU"/>
              </w:rPr>
            </w:pPr>
            <w:r w:rsidRPr="009F3475">
              <w:rPr>
                <w:rFonts w:ascii="Times New Roman" w:hAnsi="Times New Roman" w:cs="Times New Roman"/>
                <w:sz w:val="24"/>
                <w:szCs w:val="24"/>
                <w:lang w:val="ru-RU"/>
              </w:rPr>
              <w:t>36.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350EB" w:rsidRDefault="00347FF8" w:rsidP="004350EB">
            <w:pPr>
              <w:spacing w:after="0" w:line="240" w:lineRule="auto"/>
              <w:rPr>
                <w:lang w:val="ru-RU"/>
              </w:rPr>
            </w:pPr>
            <w:r w:rsidRPr="003778B3">
              <w:rPr>
                <w:rFonts w:ascii="Times New Roman" w:eastAsia="Times New Roman" w:hAnsi="Times New Roman"/>
                <w:color w:val="000000"/>
                <w:sz w:val="24"/>
                <w:lang w:val="ru-RU"/>
              </w:rPr>
              <w:t xml:space="preserve">Водная, </w:t>
            </w:r>
            <w:proofErr w:type="spellStart"/>
            <w:r w:rsidRPr="003778B3">
              <w:rPr>
                <w:rFonts w:ascii="Times New Roman" w:eastAsia="Times New Roman" w:hAnsi="Times New Roman"/>
                <w:color w:val="000000"/>
                <w:sz w:val="24"/>
                <w:lang w:val="ru-RU"/>
              </w:rPr>
              <w:t>наземновоздушная</w:t>
            </w:r>
            <w:proofErr w:type="spellEnd"/>
            <w:r w:rsidRPr="003778B3">
              <w:rPr>
                <w:rFonts w:ascii="Times New Roman" w:eastAsia="Times New Roman" w:hAnsi="Times New Roman"/>
                <w:color w:val="000000"/>
                <w:sz w:val="24"/>
                <w:lang w:val="ru-RU"/>
              </w:rPr>
              <w:t xml:space="preserve">, почвенная, </w:t>
            </w:r>
            <w:proofErr w:type="spellStart"/>
            <w:r w:rsidRPr="003778B3">
              <w:rPr>
                <w:rFonts w:ascii="Times New Roman" w:eastAsia="Times New Roman" w:hAnsi="Times New Roman"/>
                <w:color w:val="000000"/>
                <w:sz w:val="24"/>
                <w:lang w:val="ru-RU"/>
              </w:rPr>
              <w:t>внутриорганизменная</w:t>
            </w:r>
            <w:proofErr w:type="spellEnd"/>
            <w:r w:rsidRPr="003778B3">
              <w:rPr>
                <w:rFonts w:ascii="Times New Roman" w:eastAsia="Times New Roman" w:hAnsi="Times New Roman"/>
                <w:color w:val="000000"/>
                <w:sz w:val="24"/>
                <w:lang w:val="ru-RU"/>
              </w:rPr>
              <w:t xml:space="preserve"> среды обитания.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Pr>
                <w:lang w:val="ru-RU"/>
              </w:rPr>
              <w:t>Январь</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3A47D6">
              <w:rPr>
                <w:rFonts w:ascii="Times New Roman" w:eastAsia="Times New Roman" w:hAnsi="Times New Roman"/>
                <w:color w:val="000000"/>
                <w:sz w:val="24"/>
              </w:rPr>
              <w:t>Устный</w:t>
            </w:r>
            <w:proofErr w:type="spellEnd"/>
            <w:r w:rsidRPr="003A47D6">
              <w:rPr>
                <w:rFonts w:ascii="Times New Roman" w:eastAsia="Times New Roman" w:hAnsi="Times New Roman"/>
                <w:color w:val="000000"/>
                <w:sz w:val="24"/>
              </w:rPr>
              <w:t xml:space="preserve"> </w:t>
            </w:r>
            <w:r w:rsidRPr="003A47D6">
              <w:br/>
            </w:r>
            <w:proofErr w:type="spellStart"/>
            <w:r w:rsidRPr="003A47D6">
              <w:rPr>
                <w:rFonts w:ascii="Times New Roman" w:eastAsia="Times New Roman" w:hAnsi="Times New Roman"/>
                <w:color w:val="000000"/>
                <w:sz w:val="24"/>
              </w:rPr>
              <w:t>опрос</w:t>
            </w:r>
            <w:proofErr w:type="spellEnd"/>
            <w:r w:rsidRPr="003A47D6">
              <w:rPr>
                <w:rFonts w:ascii="Times New Roman" w:eastAsia="Times New Roman" w:hAnsi="Times New Roman"/>
                <w:color w:val="000000"/>
                <w:sz w:val="24"/>
              </w:rPr>
              <w:t>;</w:t>
            </w:r>
          </w:p>
        </w:tc>
      </w:tr>
    </w:tbl>
    <w:p w:rsidR="00463F29" w:rsidRDefault="00463F29">
      <w:pPr>
        <w:autoSpaceDE w:val="0"/>
        <w:autoSpaceDN w:val="0"/>
        <w:spacing w:after="0" w:line="14" w:lineRule="exact"/>
      </w:pPr>
    </w:p>
    <w:p w:rsidR="00463F29" w:rsidRDefault="00463F29">
      <w:pPr>
        <w:sectPr w:rsidR="00463F29">
          <w:pgSz w:w="11900" w:h="16840"/>
          <w:pgMar w:top="298" w:right="650" w:bottom="520" w:left="666" w:header="720" w:footer="720" w:gutter="0"/>
          <w:cols w:space="720" w:equalWidth="0">
            <w:col w:w="10584" w:space="0"/>
          </w:cols>
          <w:docGrid w:linePitch="360"/>
        </w:sectPr>
      </w:pPr>
    </w:p>
    <w:p w:rsidR="00463F29" w:rsidRDefault="00463F2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66"/>
        <w:gridCol w:w="3828"/>
        <w:gridCol w:w="567"/>
        <w:gridCol w:w="850"/>
        <w:gridCol w:w="2268"/>
        <w:gridCol w:w="791"/>
        <w:gridCol w:w="1682"/>
      </w:tblGrid>
      <w:tr w:rsidR="00347FF8" w:rsidTr="009F3475">
        <w:trPr>
          <w:trHeight w:hRule="exact" w:val="35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sz w:val="24"/>
                <w:szCs w:val="24"/>
                <w:lang w:val="ru-RU"/>
              </w:rPr>
            </w:pPr>
            <w:r w:rsidRPr="009F3475">
              <w:rPr>
                <w:rFonts w:ascii="Times New Roman" w:hAnsi="Times New Roman" w:cs="Times New Roman"/>
                <w:sz w:val="24"/>
                <w:szCs w:val="24"/>
                <w:lang w:val="ru-RU"/>
              </w:rPr>
              <w:t>37.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sidP="004350EB">
            <w:pPr>
              <w:spacing w:after="0" w:line="240" w:lineRule="auto"/>
            </w:pPr>
            <w:r w:rsidRPr="003778B3">
              <w:rPr>
                <w:rFonts w:ascii="Times New Roman" w:eastAsia="Times New Roman" w:hAnsi="Times New Roman"/>
                <w:color w:val="000000"/>
                <w:sz w:val="24"/>
                <w:lang w:val="ru-RU"/>
              </w:rPr>
              <w:t>Представители сред обитания.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D667B5">
              <w:rPr>
                <w:lang w:val="ru-RU"/>
              </w:rPr>
              <w:t>Январь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1970">
              <w:rPr>
                <w:rFonts w:ascii="Times New Roman" w:eastAsia="Times New Roman" w:hAnsi="Times New Roman"/>
                <w:color w:val="000000"/>
                <w:sz w:val="24"/>
              </w:rPr>
              <w:t>Устный</w:t>
            </w:r>
            <w:proofErr w:type="spellEnd"/>
            <w:r w:rsidRPr="00D21970">
              <w:rPr>
                <w:rFonts w:ascii="Times New Roman" w:eastAsia="Times New Roman" w:hAnsi="Times New Roman"/>
                <w:color w:val="000000"/>
                <w:sz w:val="24"/>
              </w:rPr>
              <w:t xml:space="preserve"> </w:t>
            </w:r>
            <w:r w:rsidRPr="00D21970">
              <w:br/>
            </w:r>
            <w:proofErr w:type="spellStart"/>
            <w:r w:rsidRPr="00D21970">
              <w:rPr>
                <w:rFonts w:ascii="Times New Roman" w:eastAsia="Times New Roman" w:hAnsi="Times New Roman"/>
                <w:color w:val="000000"/>
                <w:sz w:val="24"/>
              </w:rPr>
              <w:t>опрос</w:t>
            </w:r>
            <w:proofErr w:type="spellEnd"/>
            <w:r w:rsidRPr="00D21970">
              <w:rPr>
                <w:rFonts w:ascii="Times New Roman" w:eastAsia="Times New Roman" w:hAnsi="Times New Roman"/>
                <w:color w:val="000000"/>
                <w:sz w:val="24"/>
              </w:rPr>
              <w:t>;</w:t>
            </w:r>
          </w:p>
        </w:tc>
      </w:tr>
      <w:tr w:rsidR="00347FF8" w:rsidTr="009F3475">
        <w:trPr>
          <w:trHeight w:hRule="exact" w:val="55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sz w:val="24"/>
                <w:szCs w:val="24"/>
                <w:lang w:val="ru-RU"/>
              </w:rPr>
            </w:pPr>
            <w:r w:rsidRPr="009F3475">
              <w:rPr>
                <w:rFonts w:ascii="Times New Roman" w:hAnsi="Times New Roman" w:cs="Times New Roman"/>
                <w:sz w:val="24"/>
                <w:szCs w:val="24"/>
                <w:lang w:val="ru-RU"/>
              </w:rPr>
              <w:t>38.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sidP="004350EB">
            <w:pPr>
              <w:spacing w:after="0" w:line="240" w:lineRule="auto"/>
            </w:pPr>
            <w:r w:rsidRPr="003778B3">
              <w:rPr>
                <w:rFonts w:ascii="Times New Roman" w:eastAsia="Times New Roman" w:hAnsi="Times New Roman"/>
                <w:color w:val="000000"/>
                <w:sz w:val="24"/>
                <w:lang w:val="ru-RU"/>
              </w:rPr>
              <w:t>Особенности сред обитания организмов.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D667B5">
              <w:rPr>
                <w:lang w:val="ru-RU"/>
              </w:rPr>
              <w:t>Январь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1970">
              <w:rPr>
                <w:rFonts w:ascii="Times New Roman" w:eastAsia="Times New Roman" w:hAnsi="Times New Roman"/>
                <w:color w:val="000000"/>
                <w:sz w:val="24"/>
              </w:rPr>
              <w:t>Устный</w:t>
            </w:r>
            <w:proofErr w:type="spellEnd"/>
            <w:r w:rsidRPr="00D21970">
              <w:rPr>
                <w:rFonts w:ascii="Times New Roman" w:eastAsia="Times New Roman" w:hAnsi="Times New Roman"/>
                <w:color w:val="000000"/>
                <w:sz w:val="24"/>
              </w:rPr>
              <w:t xml:space="preserve"> </w:t>
            </w:r>
            <w:r w:rsidRPr="00D21970">
              <w:br/>
            </w:r>
            <w:proofErr w:type="spellStart"/>
            <w:r w:rsidRPr="00D21970">
              <w:rPr>
                <w:rFonts w:ascii="Times New Roman" w:eastAsia="Times New Roman" w:hAnsi="Times New Roman"/>
                <w:color w:val="000000"/>
                <w:sz w:val="24"/>
              </w:rPr>
              <w:t>опрос</w:t>
            </w:r>
            <w:proofErr w:type="spellEnd"/>
            <w:r w:rsidRPr="00D21970">
              <w:rPr>
                <w:rFonts w:ascii="Times New Roman" w:eastAsia="Times New Roman" w:hAnsi="Times New Roman"/>
                <w:color w:val="000000"/>
                <w:sz w:val="24"/>
              </w:rPr>
              <w:t>;</w:t>
            </w:r>
          </w:p>
        </w:tc>
      </w:tr>
      <w:tr w:rsidR="00347FF8" w:rsidTr="009F3475">
        <w:trPr>
          <w:trHeight w:hRule="exact" w:val="58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sz w:val="24"/>
                <w:szCs w:val="24"/>
                <w:lang w:val="ru-RU"/>
              </w:rPr>
            </w:pPr>
            <w:r w:rsidRPr="009F3475">
              <w:rPr>
                <w:rFonts w:ascii="Times New Roman" w:hAnsi="Times New Roman" w:cs="Times New Roman"/>
                <w:sz w:val="24"/>
                <w:szCs w:val="24"/>
                <w:lang w:val="ru-RU"/>
              </w:rPr>
              <w:t>39.</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350EB" w:rsidRDefault="00347FF8" w:rsidP="004350EB">
            <w:pPr>
              <w:spacing w:after="0" w:line="240" w:lineRule="auto"/>
              <w:rPr>
                <w:lang w:val="ru-RU"/>
              </w:rPr>
            </w:pPr>
            <w:r w:rsidRPr="003778B3">
              <w:rPr>
                <w:rFonts w:ascii="Times New Roman" w:eastAsia="Times New Roman" w:hAnsi="Times New Roman"/>
                <w:color w:val="000000"/>
                <w:sz w:val="24"/>
                <w:lang w:val="ru-RU"/>
              </w:rPr>
              <w:t>Приспособления организмов к среде обитания.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D667B5">
              <w:rPr>
                <w:lang w:val="ru-RU"/>
              </w:rPr>
              <w:t>Январь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1970">
              <w:rPr>
                <w:rFonts w:ascii="Times New Roman" w:eastAsia="Times New Roman" w:hAnsi="Times New Roman"/>
                <w:color w:val="000000"/>
                <w:sz w:val="24"/>
              </w:rPr>
              <w:t>Устный</w:t>
            </w:r>
            <w:proofErr w:type="spellEnd"/>
            <w:r w:rsidRPr="00D21970">
              <w:rPr>
                <w:rFonts w:ascii="Times New Roman" w:eastAsia="Times New Roman" w:hAnsi="Times New Roman"/>
                <w:color w:val="000000"/>
                <w:sz w:val="24"/>
              </w:rPr>
              <w:t xml:space="preserve"> </w:t>
            </w:r>
            <w:r w:rsidRPr="00D21970">
              <w:br/>
            </w:r>
            <w:proofErr w:type="spellStart"/>
            <w:r w:rsidRPr="00D21970">
              <w:rPr>
                <w:rFonts w:ascii="Times New Roman" w:eastAsia="Times New Roman" w:hAnsi="Times New Roman"/>
                <w:color w:val="000000"/>
                <w:sz w:val="24"/>
              </w:rPr>
              <w:t>опрос</w:t>
            </w:r>
            <w:proofErr w:type="spellEnd"/>
            <w:r w:rsidRPr="00D21970">
              <w:rPr>
                <w:rFonts w:ascii="Times New Roman" w:eastAsia="Times New Roman" w:hAnsi="Times New Roman"/>
                <w:color w:val="000000"/>
                <w:sz w:val="24"/>
              </w:rPr>
              <w:t>;</w:t>
            </w:r>
          </w:p>
        </w:tc>
      </w:tr>
      <w:tr w:rsidR="00347FF8" w:rsidRPr="009F3475" w:rsidTr="00367EBF">
        <w:trPr>
          <w:trHeight w:hRule="exact" w:val="41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lang w:val="ru-RU"/>
              </w:rPr>
            </w:pPr>
            <w:r>
              <w:rPr>
                <w:rFonts w:ascii="Times New Roman" w:hAnsi="Times New Roman" w:cs="Times New Roman"/>
                <w:lang w:val="ru-RU"/>
              </w:rPr>
              <w:t>40.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367EBF">
            <w:pPr>
              <w:autoSpaceDE w:val="0"/>
              <w:autoSpaceDN w:val="0"/>
              <w:spacing w:after="0" w:line="240" w:lineRule="auto"/>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pPr>
            <w:r>
              <w:rPr>
                <w:rFonts w:ascii="Times New Roman" w:eastAsia="Times New Roman" w:hAnsi="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367EBF">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D667B5">
              <w:rPr>
                <w:lang w:val="ru-RU"/>
              </w:rPr>
              <w:t>Январь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D21970">
              <w:rPr>
                <w:rFonts w:ascii="Times New Roman" w:eastAsia="Times New Roman" w:hAnsi="Times New Roman"/>
                <w:color w:val="000000"/>
                <w:sz w:val="24"/>
              </w:rPr>
              <w:t>Устный</w:t>
            </w:r>
            <w:proofErr w:type="spellEnd"/>
            <w:r w:rsidRPr="00D21970">
              <w:rPr>
                <w:rFonts w:ascii="Times New Roman" w:eastAsia="Times New Roman" w:hAnsi="Times New Roman"/>
                <w:color w:val="000000"/>
                <w:sz w:val="24"/>
              </w:rPr>
              <w:t xml:space="preserve"> </w:t>
            </w:r>
            <w:r w:rsidRPr="00D21970">
              <w:br/>
            </w:r>
            <w:proofErr w:type="spellStart"/>
            <w:r w:rsidRPr="00D21970">
              <w:rPr>
                <w:rFonts w:ascii="Times New Roman" w:eastAsia="Times New Roman" w:hAnsi="Times New Roman"/>
                <w:color w:val="000000"/>
                <w:sz w:val="24"/>
              </w:rPr>
              <w:t>опрос</w:t>
            </w:r>
            <w:proofErr w:type="spellEnd"/>
            <w:r w:rsidRPr="00D21970">
              <w:rPr>
                <w:rFonts w:ascii="Times New Roman" w:eastAsia="Times New Roman" w:hAnsi="Times New Roman"/>
                <w:color w:val="000000"/>
                <w:sz w:val="24"/>
              </w:rPr>
              <w:t>;</w:t>
            </w:r>
          </w:p>
        </w:tc>
      </w:tr>
      <w:tr w:rsidR="00347FF8" w:rsidRPr="004A1D1F" w:rsidTr="00367EBF">
        <w:trPr>
          <w:trHeight w:hRule="exact" w:val="198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lang w:val="ru-RU"/>
              </w:rPr>
            </w:pPr>
            <w:r>
              <w:rPr>
                <w:rFonts w:ascii="Times New Roman" w:hAnsi="Times New Roman" w:cs="Times New Roman"/>
                <w:lang w:val="ru-RU"/>
              </w:rPr>
              <w:t>41.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367EBF">
            <w:pPr>
              <w:autoSpaceDE w:val="0"/>
              <w:autoSpaceDN w:val="0"/>
              <w:spacing w:after="0" w:line="240" w:lineRule="auto"/>
              <w:rPr>
                <w:rFonts w:ascii="Times New Roman" w:hAnsi="Times New Roman" w:cs="Times New Roman"/>
                <w:lang w:val="ru-RU"/>
              </w:rPr>
            </w:pPr>
            <w:r w:rsidRPr="009F3475">
              <w:rPr>
                <w:rFonts w:ascii="Times New Roman" w:eastAsia="Times New Roman" w:hAnsi="Times New Roman" w:cs="Times New Roman"/>
                <w:color w:val="000000"/>
                <w:sz w:val="24"/>
                <w:lang w:val="ru-RU"/>
              </w:rPr>
              <w:t>Выявление приспособлений организмов к среде обитания (на конкретных примерах).</w:t>
            </w:r>
          </w:p>
          <w:p w:rsidR="00347FF8" w:rsidRPr="009F3475" w:rsidRDefault="00347FF8" w:rsidP="00367EBF">
            <w:pPr>
              <w:tabs>
                <w:tab w:val="left" w:pos="180"/>
              </w:tabs>
              <w:autoSpaceDE w:val="0"/>
              <w:autoSpaceDN w:val="0"/>
              <w:spacing w:after="0" w:line="240" w:lineRule="auto"/>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lang w:val="ru-RU"/>
              </w:rPr>
            </w:pPr>
            <w:r w:rsidRPr="009F3475">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67EBF">
            <w:pPr>
              <w:autoSpaceDE w:val="0"/>
              <w:autoSpaceDN w:val="0"/>
              <w:spacing w:after="0" w:line="240" w:lineRule="auto"/>
              <w:rPr>
                <w:lang w:val="ru-RU"/>
              </w:rPr>
            </w:pPr>
            <w:r w:rsidRPr="009F3475">
              <w:rPr>
                <w:rFonts w:ascii="Times New Roman" w:hAnsi="Times New Roman" w:cs="Times New Roman"/>
                <w:lang w:val="ru-RU"/>
              </w:rPr>
              <w:t>Лаб</w:t>
            </w:r>
            <w:proofErr w:type="gramStart"/>
            <w:r w:rsidRPr="009F3475">
              <w:rPr>
                <w:rFonts w:ascii="Times New Roman" w:hAnsi="Times New Roman" w:cs="Times New Roman"/>
                <w:lang w:val="ru-RU"/>
              </w:rPr>
              <w:t>.р</w:t>
            </w:r>
            <w:proofErr w:type="gramEnd"/>
            <w:r w:rsidRPr="009F3475">
              <w:rPr>
                <w:rFonts w:ascii="Times New Roman" w:hAnsi="Times New Roman" w:cs="Times New Roman"/>
                <w:lang w:val="ru-RU"/>
              </w:rPr>
              <w:t>аб.№7</w:t>
            </w:r>
            <w:r w:rsidRPr="003778B3">
              <w:rPr>
                <w:rFonts w:ascii="Times New Roman" w:eastAsia="Times New Roman" w:hAnsi="Times New Roman"/>
                <w:color w:val="000000"/>
                <w:sz w:val="24"/>
                <w:lang w:val="ru-RU"/>
              </w:rPr>
              <w:t xml:space="preserve"> Выявление приспособлений организмов к среде обитания (на конкретных примерах).</w:t>
            </w:r>
          </w:p>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D667B5">
              <w:rPr>
                <w:lang w:val="ru-RU"/>
              </w:rPr>
              <w:t>Январь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r>
              <w:rPr>
                <w:lang w:val="ru-RU"/>
              </w:rPr>
              <w:t>Практическая работа</w:t>
            </w:r>
          </w:p>
        </w:tc>
      </w:tr>
      <w:tr w:rsidR="00463F29" w:rsidRPr="009F3475" w:rsidTr="009F3475">
        <w:trPr>
          <w:trHeight w:hRule="exact" w:val="58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367EBF">
            <w:pPr>
              <w:autoSpaceDE w:val="0"/>
              <w:autoSpaceDN w:val="0"/>
              <w:spacing w:before="98" w:after="0" w:line="230" w:lineRule="auto"/>
              <w:ind w:left="72"/>
              <w:rPr>
                <w:rFonts w:ascii="Times New Roman" w:hAnsi="Times New Roman" w:cs="Times New Roman"/>
                <w:lang w:val="ru-RU"/>
              </w:rPr>
            </w:pPr>
            <w:r>
              <w:rPr>
                <w:rFonts w:ascii="Times New Roman" w:hAnsi="Times New Roman" w:cs="Times New Roman"/>
                <w:lang w:val="ru-RU"/>
              </w:rPr>
              <w:t>42.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67EBF" w:rsidRPr="009F3475" w:rsidRDefault="00367EBF" w:rsidP="00367EBF">
            <w:pPr>
              <w:tabs>
                <w:tab w:val="left" w:pos="180"/>
              </w:tabs>
              <w:autoSpaceDE w:val="0"/>
              <w:autoSpaceDN w:val="0"/>
              <w:spacing w:after="0" w:line="240" w:lineRule="auto"/>
              <w:rPr>
                <w:rFonts w:ascii="Times New Roman" w:hAnsi="Times New Roman" w:cs="Times New Roman"/>
                <w:lang w:val="ru-RU"/>
              </w:rPr>
            </w:pPr>
            <w:r w:rsidRPr="009F3475">
              <w:rPr>
                <w:rFonts w:ascii="Times New Roman" w:eastAsia="Times New Roman" w:hAnsi="Times New Roman" w:cs="Times New Roman"/>
                <w:color w:val="000000"/>
                <w:sz w:val="24"/>
                <w:lang w:val="ru-RU"/>
              </w:rPr>
              <w:t>Сезонные изменения в жизни организмов.</w:t>
            </w:r>
          </w:p>
          <w:p w:rsidR="00463F29" w:rsidRPr="009F3475" w:rsidRDefault="00463F29" w:rsidP="009F3475">
            <w:pPr>
              <w:spacing w:after="0" w:line="240" w:lineRule="auto"/>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A772E2">
            <w:pPr>
              <w:autoSpaceDE w:val="0"/>
              <w:autoSpaceDN w:val="0"/>
              <w:spacing w:before="98" w:after="0" w:line="230" w:lineRule="auto"/>
              <w:ind w:left="72"/>
              <w:rPr>
                <w:lang w:val="ru-RU"/>
              </w:rPr>
            </w:pPr>
            <w:r w:rsidRPr="009F3475">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463F29">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463F29">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347FF8">
            <w:pPr>
              <w:rPr>
                <w:lang w:val="ru-RU"/>
              </w:rPr>
            </w:pPr>
            <w:r>
              <w:rPr>
                <w:lang w:val="ru-RU"/>
              </w:rPr>
              <w:t>Февраль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347FF8">
            <w:pPr>
              <w:rPr>
                <w:lang w:val="ru-RU"/>
              </w:rPr>
            </w:pPr>
            <w:proofErr w:type="spellStart"/>
            <w:r w:rsidRPr="00D21970">
              <w:rPr>
                <w:rFonts w:ascii="Times New Roman" w:eastAsia="Times New Roman" w:hAnsi="Times New Roman"/>
                <w:color w:val="000000"/>
                <w:sz w:val="24"/>
              </w:rPr>
              <w:t>Устный</w:t>
            </w:r>
            <w:proofErr w:type="spellEnd"/>
            <w:r w:rsidRPr="00D21970">
              <w:rPr>
                <w:rFonts w:ascii="Times New Roman" w:eastAsia="Times New Roman" w:hAnsi="Times New Roman"/>
                <w:color w:val="000000"/>
                <w:sz w:val="24"/>
              </w:rPr>
              <w:t xml:space="preserve"> </w:t>
            </w:r>
            <w:r w:rsidRPr="00D21970">
              <w:br/>
            </w:r>
            <w:proofErr w:type="spellStart"/>
            <w:r w:rsidRPr="00D21970">
              <w:rPr>
                <w:rFonts w:ascii="Times New Roman" w:eastAsia="Times New Roman" w:hAnsi="Times New Roman"/>
                <w:color w:val="000000"/>
                <w:sz w:val="24"/>
              </w:rPr>
              <w:t>опрос</w:t>
            </w:r>
            <w:proofErr w:type="spellEnd"/>
            <w:r w:rsidRPr="00D21970">
              <w:rPr>
                <w:rFonts w:ascii="Times New Roman" w:eastAsia="Times New Roman" w:hAnsi="Times New Roman"/>
                <w:color w:val="000000"/>
                <w:sz w:val="24"/>
              </w:rPr>
              <w:t>;</w:t>
            </w:r>
          </w:p>
        </w:tc>
      </w:tr>
      <w:tr w:rsidR="00347FF8" w:rsidRPr="004A1D1F" w:rsidTr="00A741C2">
        <w:trPr>
          <w:trHeight w:hRule="exact" w:val="139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hAnsi="Times New Roman" w:cs="Times New Roman"/>
                <w:lang w:val="ru-RU"/>
              </w:rPr>
            </w:pPr>
            <w:r>
              <w:rPr>
                <w:rFonts w:ascii="Times New Roman" w:hAnsi="Times New Roman" w:cs="Times New Roman"/>
                <w:lang w:val="ru-RU"/>
              </w:rPr>
              <w:t>43.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A741C2">
            <w:pPr>
              <w:spacing w:after="0" w:line="240" w:lineRule="auto"/>
              <w:rPr>
                <w:rFonts w:ascii="Times New Roman" w:hAnsi="Times New Roman" w:cs="Times New Roman"/>
                <w:lang w:val="ru-RU"/>
              </w:rPr>
            </w:pPr>
            <w:r w:rsidRPr="009F3475">
              <w:rPr>
                <w:rFonts w:ascii="Times New Roman" w:eastAsia="Times New Roman" w:hAnsi="Times New Roman" w:cs="Times New Roman"/>
                <w:color w:val="000000"/>
                <w:sz w:val="24"/>
                <w:lang w:val="ru-RU"/>
              </w:rPr>
              <w:t>Растительный и животный мир родного края (краеведение)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lang w:val="ru-RU"/>
              </w:rPr>
            </w:pPr>
            <w:r w:rsidRPr="009F3475">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A741C2">
            <w:pPr>
              <w:spacing w:after="0" w:line="240" w:lineRule="auto"/>
              <w:rPr>
                <w:lang w:val="ru-RU"/>
              </w:rPr>
            </w:pPr>
            <w:proofErr w:type="spellStart"/>
            <w:r>
              <w:rPr>
                <w:lang w:val="ru-RU"/>
              </w:rPr>
              <w:t>Видеоэкскурсия</w:t>
            </w:r>
            <w:proofErr w:type="spellEnd"/>
            <w:r w:rsidRPr="009F347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lang w:val="ru-RU"/>
              </w:rPr>
              <w:t>«</w:t>
            </w:r>
            <w:r w:rsidRPr="009F3475">
              <w:rPr>
                <w:rFonts w:ascii="Times New Roman" w:eastAsia="Times New Roman" w:hAnsi="Times New Roman" w:cs="Times New Roman"/>
                <w:color w:val="000000"/>
                <w:sz w:val="24"/>
                <w:lang w:val="ru-RU"/>
              </w:rPr>
              <w:t>Растительный и животный мир родного края</w:t>
            </w:r>
            <w:r>
              <w:rPr>
                <w:rFonts w:ascii="Times New Roman" w:eastAsia="Times New Roman" w:hAnsi="Times New Roman" w:cs="Times New Roman"/>
                <w:color w:val="000000"/>
                <w:sz w:val="24"/>
                <w:lang w:val="ru-RU"/>
              </w:rPr>
              <w:t>»</w:t>
            </w:r>
            <w:r w:rsidRPr="009F3475">
              <w:rPr>
                <w:rFonts w:ascii="Times New Roman" w:eastAsia="Times New Roman" w:hAnsi="Times New Roman" w:cs="Times New Roman"/>
                <w:color w:val="000000"/>
                <w:sz w:val="24"/>
                <w:lang w:val="ru-RU"/>
              </w:rPr>
              <w:t xml:space="preserve"> (краеведение)</w:t>
            </w: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3435CF">
              <w:rPr>
                <w:lang w:val="ru-RU"/>
              </w:rPr>
              <w:t>Февраль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r>
              <w:rPr>
                <w:lang w:val="ru-RU"/>
              </w:rPr>
              <w:t>Практическая работа</w:t>
            </w:r>
          </w:p>
        </w:tc>
      </w:tr>
      <w:tr w:rsidR="00347FF8" w:rsidRPr="009F3475" w:rsidTr="009F3475">
        <w:trPr>
          <w:trHeight w:hRule="exact" w:val="62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A1D1F"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sidRPr="004A1D1F">
              <w:rPr>
                <w:rFonts w:ascii="Times New Roman" w:eastAsia="Times New Roman" w:hAnsi="Times New Roman" w:cs="Times New Roman"/>
                <w:color w:val="000000"/>
                <w:sz w:val="24"/>
                <w:lang w:val="ru-RU"/>
              </w:rPr>
              <w:t>44.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A1D1F" w:rsidRDefault="00347FF8">
            <w:pPr>
              <w:rPr>
                <w:rFonts w:ascii="Times New Roman" w:hAnsi="Times New Roman" w:cs="Times New Roman"/>
                <w:lang w:val="ru-RU"/>
              </w:rPr>
            </w:pPr>
            <w:r w:rsidRPr="004A1D1F">
              <w:rPr>
                <w:rFonts w:ascii="Times New Roman" w:hAnsi="Times New Roman" w:cs="Times New Roman"/>
                <w:lang w:val="ru-RU"/>
              </w:rPr>
              <w:t>Обобщающий урок по теме «Организмы и среда обитания»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A1D1F" w:rsidRDefault="00347FF8">
            <w:pPr>
              <w:autoSpaceDE w:val="0"/>
              <w:autoSpaceDN w:val="0"/>
              <w:spacing w:before="98" w:after="0" w:line="230" w:lineRule="auto"/>
              <w:ind w:left="72"/>
              <w:rPr>
                <w:rFonts w:ascii="Times New Roman" w:eastAsia="Times New Roman" w:hAnsi="Times New Roman"/>
                <w:color w:val="000000"/>
                <w:sz w:val="24"/>
                <w:lang w:val="ru-RU"/>
              </w:rPr>
            </w:pPr>
            <w:r w:rsidRPr="004A1D1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3435CF">
              <w:rPr>
                <w:lang w:val="ru-RU"/>
              </w:rPr>
              <w:t>Февраль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roofErr w:type="spellStart"/>
            <w:r w:rsidRPr="00D21970">
              <w:rPr>
                <w:rFonts w:ascii="Times New Roman" w:eastAsia="Times New Roman" w:hAnsi="Times New Roman"/>
                <w:color w:val="000000"/>
                <w:sz w:val="24"/>
              </w:rPr>
              <w:t>Устный</w:t>
            </w:r>
            <w:proofErr w:type="spellEnd"/>
            <w:r w:rsidRPr="00D21970">
              <w:rPr>
                <w:rFonts w:ascii="Times New Roman" w:eastAsia="Times New Roman" w:hAnsi="Times New Roman"/>
                <w:color w:val="000000"/>
                <w:sz w:val="24"/>
              </w:rPr>
              <w:t xml:space="preserve"> </w:t>
            </w:r>
            <w:r w:rsidRPr="00D21970">
              <w:br/>
            </w:r>
            <w:proofErr w:type="spellStart"/>
            <w:r w:rsidRPr="00D21970">
              <w:rPr>
                <w:rFonts w:ascii="Times New Roman" w:eastAsia="Times New Roman" w:hAnsi="Times New Roman"/>
                <w:color w:val="000000"/>
                <w:sz w:val="24"/>
              </w:rPr>
              <w:t>опрос</w:t>
            </w:r>
            <w:proofErr w:type="spellEnd"/>
            <w:r w:rsidRPr="00D21970">
              <w:rPr>
                <w:rFonts w:ascii="Times New Roman" w:eastAsia="Times New Roman" w:hAnsi="Times New Roman"/>
                <w:color w:val="000000"/>
                <w:sz w:val="24"/>
              </w:rPr>
              <w:t>;</w:t>
            </w:r>
          </w:p>
        </w:tc>
      </w:tr>
      <w:tr w:rsidR="00367EBF" w:rsidRPr="009F3475" w:rsidTr="00367EBF">
        <w:trPr>
          <w:trHeight w:hRule="exact" w:val="35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67EBF" w:rsidRPr="009F3475" w:rsidRDefault="00367EBF">
            <w:pPr>
              <w:autoSpaceDE w:val="0"/>
              <w:autoSpaceDN w:val="0"/>
              <w:spacing w:before="98" w:after="0" w:line="230" w:lineRule="auto"/>
              <w:ind w:left="72"/>
              <w:rPr>
                <w:rFonts w:ascii="Times New Roman" w:eastAsia="Times New Roman" w:hAnsi="Times New Roman" w:cs="Times New Roman"/>
                <w:color w:val="000000"/>
                <w:sz w:val="24"/>
                <w:lang w:val="ru-RU"/>
              </w:rPr>
            </w:pPr>
          </w:p>
        </w:tc>
        <w:tc>
          <w:tcPr>
            <w:tcW w:w="99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67EBF" w:rsidRPr="009F3475" w:rsidRDefault="00367EBF" w:rsidP="00367EBF">
            <w:pPr>
              <w:spacing w:after="0"/>
              <w:jc w:val="center"/>
              <w:rPr>
                <w:lang w:val="ru-RU"/>
              </w:rPr>
            </w:pPr>
            <w:r w:rsidRPr="003778B3">
              <w:rPr>
                <w:lang w:val="ru-RU"/>
              </w:rPr>
              <w:tab/>
            </w:r>
            <w:r w:rsidRPr="003778B3">
              <w:rPr>
                <w:rFonts w:ascii="Times New Roman" w:eastAsia="Times New Roman" w:hAnsi="Times New Roman"/>
                <w:b/>
                <w:color w:val="000000"/>
                <w:sz w:val="24"/>
                <w:lang w:val="ru-RU"/>
              </w:rPr>
              <w:t xml:space="preserve">5. Природные сообщества </w:t>
            </w:r>
            <w:r w:rsidR="00A741C2">
              <w:rPr>
                <w:rFonts w:ascii="Times New Roman" w:eastAsia="Times New Roman" w:hAnsi="Times New Roman"/>
                <w:b/>
                <w:color w:val="000000"/>
                <w:sz w:val="24"/>
                <w:lang w:val="ru-RU"/>
              </w:rPr>
              <w:t>– 14 часов</w:t>
            </w:r>
            <w:r w:rsidRPr="003778B3">
              <w:rPr>
                <w:lang w:val="ru-RU"/>
              </w:rPr>
              <w:br/>
            </w:r>
          </w:p>
        </w:tc>
      </w:tr>
      <w:tr w:rsidR="00347FF8" w:rsidRPr="009F3475" w:rsidTr="00367EBF">
        <w:trPr>
          <w:trHeight w:hRule="exact" w:val="84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367EBF">
            <w:pPr>
              <w:spacing w:after="0" w:line="240" w:lineRule="auto"/>
              <w:rPr>
                <w:rFonts w:ascii="Times New Roman" w:hAnsi="Times New Roman" w:cs="Times New Roman"/>
                <w:lang w:val="ru-RU"/>
              </w:rPr>
            </w:pPr>
            <w:r w:rsidRPr="003778B3">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A273C">
              <w:rPr>
                <w:lang w:val="ru-RU"/>
              </w:rPr>
              <w:t>Февраль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011988">
              <w:rPr>
                <w:rFonts w:ascii="Times New Roman" w:eastAsia="Times New Roman" w:hAnsi="Times New Roman"/>
                <w:color w:val="000000"/>
                <w:sz w:val="24"/>
              </w:rPr>
              <w:t>Устный</w:t>
            </w:r>
            <w:proofErr w:type="spellEnd"/>
            <w:r w:rsidRPr="00011988">
              <w:rPr>
                <w:rFonts w:ascii="Times New Roman" w:eastAsia="Times New Roman" w:hAnsi="Times New Roman"/>
                <w:color w:val="000000"/>
                <w:sz w:val="24"/>
              </w:rPr>
              <w:t xml:space="preserve"> </w:t>
            </w:r>
            <w:r w:rsidRPr="00011988">
              <w:br/>
            </w:r>
            <w:proofErr w:type="spellStart"/>
            <w:r w:rsidRPr="00011988">
              <w:rPr>
                <w:rFonts w:ascii="Times New Roman" w:eastAsia="Times New Roman" w:hAnsi="Times New Roman"/>
                <w:color w:val="000000"/>
                <w:sz w:val="24"/>
              </w:rPr>
              <w:t>опрос</w:t>
            </w:r>
            <w:proofErr w:type="spellEnd"/>
            <w:r w:rsidRPr="00011988">
              <w:rPr>
                <w:rFonts w:ascii="Times New Roman" w:eastAsia="Times New Roman" w:hAnsi="Times New Roman"/>
                <w:color w:val="000000"/>
                <w:sz w:val="24"/>
              </w:rPr>
              <w:t>;</w:t>
            </w:r>
          </w:p>
        </w:tc>
      </w:tr>
      <w:tr w:rsidR="00347FF8" w:rsidRPr="009F3475" w:rsidTr="009F3475">
        <w:trPr>
          <w:trHeight w:hRule="exact" w:val="4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rFonts w:ascii="Times New Roman" w:hAnsi="Times New Roman" w:cs="Times New Roman"/>
                <w:lang w:val="ru-RU"/>
              </w:rPr>
            </w:pPr>
            <w:r w:rsidRPr="003778B3">
              <w:rPr>
                <w:rFonts w:ascii="Times New Roman" w:eastAsia="Times New Roman" w:hAnsi="Times New Roman"/>
                <w:color w:val="000000"/>
                <w:sz w:val="24"/>
                <w:lang w:val="ru-RU"/>
              </w:rPr>
              <w:t>Пищевые связи в сообществах.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A273C">
              <w:rPr>
                <w:lang w:val="ru-RU"/>
              </w:rPr>
              <w:t>Февраль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011988">
              <w:rPr>
                <w:rFonts w:ascii="Times New Roman" w:eastAsia="Times New Roman" w:hAnsi="Times New Roman"/>
                <w:color w:val="000000"/>
                <w:sz w:val="24"/>
              </w:rPr>
              <w:t>Устный</w:t>
            </w:r>
            <w:proofErr w:type="spellEnd"/>
            <w:r w:rsidRPr="00011988">
              <w:rPr>
                <w:rFonts w:ascii="Times New Roman" w:eastAsia="Times New Roman" w:hAnsi="Times New Roman"/>
                <w:color w:val="000000"/>
                <w:sz w:val="24"/>
              </w:rPr>
              <w:t xml:space="preserve"> </w:t>
            </w:r>
            <w:r w:rsidRPr="00011988">
              <w:br/>
            </w:r>
            <w:proofErr w:type="spellStart"/>
            <w:r w:rsidRPr="00011988">
              <w:rPr>
                <w:rFonts w:ascii="Times New Roman" w:eastAsia="Times New Roman" w:hAnsi="Times New Roman"/>
                <w:color w:val="000000"/>
                <w:sz w:val="24"/>
              </w:rPr>
              <w:t>опрос</w:t>
            </w:r>
            <w:proofErr w:type="spellEnd"/>
            <w:r w:rsidRPr="00011988">
              <w:rPr>
                <w:rFonts w:ascii="Times New Roman" w:eastAsia="Times New Roman" w:hAnsi="Times New Roman"/>
                <w:color w:val="000000"/>
                <w:sz w:val="24"/>
              </w:rPr>
              <w:t>;</w:t>
            </w:r>
          </w:p>
        </w:tc>
      </w:tr>
      <w:tr w:rsidR="00347FF8" w:rsidRPr="009F3475" w:rsidTr="00347FF8">
        <w:trPr>
          <w:trHeight w:hRule="exact" w:val="65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47. </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5C2272">
            <w:pPr>
              <w:spacing w:after="0" w:line="240" w:lineRule="auto"/>
              <w:rPr>
                <w:rFonts w:ascii="Times New Roman" w:hAnsi="Times New Roman" w:cs="Times New Roman"/>
                <w:lang w:val="ru-RU"/>
              </w:rPr>
            </w:pPr>
            <w:r w:rsidRPr="003778B3">
              <w:rPr>
                <w:rFonts w:ascii="Times New Roman" w:eastAsia="Times New Roman" w:hAnsi="Times New Roman"/>
                <w:color w:val="000000"/>
                <w:sz w:val="24"/>
                <w:lang w:val="ru-RU"/>
              </w:rPr>
              <w:t>Пищевые звенья, цепи и сети питания.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A273C">
              <w:rPr>
                <w:lang w:val="ru-RU"/>
              </w:rPr>
              <w:t>Февраль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011988">
              <w:rPr>
                <w:rFonts w:ascii="Times New Roman" w:eastAsia="Times New Roman" w:hAnsi="Times New Roman"/>
                <w:color w:val="000000"/>
                <w:sz w:val="24"/>
              </w:rPr>
              <w:t>Устный</w:t>
            </w:r>
            <w:proofErr w:type="spellEnd"/>
            <w:r w:rsidRPr="00011988">
              <w:rPr>
                <w:rFonts w:ascii="Times New Roman" w:eastAsia="Times New Roman" w:hAnsi="Times New Roman"/>
                <w:color w:val="000000"/>
                <w:sz w:val="24"/>
              </w:rPr>
              <w:t xml:space="preserve"> </w:t>
            </w:r>
            <w:r w:rsidRPr="00011988">
              <w:br/>
            </w:r>
            <w:proofErr w:type="spellStart"/>
            <w:r w:rsidRPr="00011988">
              <w:rPr>
                <w:rFonts w:ascii="Times New Roman" w:eastAsia="Times New Roman" w:hAnsi="Times New Roman"/>
                <w:color w:val="000000"/>
                <w:sz w:val="24"/>
              </w:rPr>
              <w:t>опрос</w:t>
            </w:r>
            <w:proofErr w:type="spellEnd"/>
            <w:r w:rsidRPr="00011988">
              <w:rPr>
                <w:rFonts w:ascii="Times New Roman" w:eastAsia="Times New Roman" w:hAnsi="Times New Roman"/>
                <w:color w:val="000000"/>
                <w:sz w:val="24"/>
              </w:rPr>
              <w:t>;</w:t>
            </w:r>
          </w:p>
        </w:tc>
      </w:tr>
      <w:tr w:rsidR="00347FF8" w:rsidRPr="009F3475" w:rsidTr="005C2272">
        <w:trPr>
          <w:trHeight w:hRule="exact" w:val="83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5C2272">
            <w:pPr>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Производители, потребители и разрушители органических веще</w:t>
            </w:r>
            <w:proofErr w:type="gramStart"/>
            <w:r w:rsidRPr="003778B3">
              <w:rPr>
                <w:rFonts w:ascii="Times New Roman" w:eastAsia="Times New Roman" w:hAnsi="Times New Roman"/>
                <w:color w:val="000000"/>
                <w:sz w:val="24"/>
                <w:lang w:val="ru-RU"/>
              </w:rPr>
              <w:t>ств в пр</w:t>
            </w:r>
            <w:proofErr w:type="gramEnd"/>
            <w:r w:rsidRPr="003778B3">
              <w:rPr>
                <w:rFonts w:ascii="Times New Roman" w:eastAsia="Times New Roman" w:hAnsi="Times New Roman"/>
                <w:color w:val="000000"/>
                <w:sz w:val="24"/>
                <w:lang w:val="ru-RU"/>
              </w:rPr>
              <w:t>иродных сообществах.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A273C">
              <w:rPr>
                <w:lang w:val="ru-RU"/>
              </w:rPr>
              <w:t>Февраль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011988">
              <w:rPr>
                <w:rFonts w:ascii="Times New Roman" w:eastAsia="Times New Roman" w:hAnsi="Times New Roman"/>
                <w:color w:val="000000"/>
                <w:sz w:val="24"/>
              </w:rPr>
              <w:t>Устный</w:t>
            </w:r>
            <w:proofErr w:type="spellEnd"/>
            <w:r w:rsidRPr="00011988">
              <w:rPr>
                <w:rFonts w:ascii="Times New Roman" w:eastAsia="Times New Roman" w:hAnsi="Times New Roman"/>
                <w:color w:val="000000"/>
                <w:sz w:val="24"/>
              </w:rPr>
              <w:t xml:space="preserve"> </w:t>
            </w:r>
            <w:r w:rsidRPr="00011988">
              <w:br/>
            </w:r>
            <w:proofErr w:type="spellStart"/>
            <w:r w:rsidRPr="00011988">
              <w:rPr>
                <w:rFonts w:ascii="Times New Roman" w:eastAsia="Times New Roman" w:hAnsi="Times New Roman"/>
                <w:color w:val="000000"/>
                <w:sz w:val="24"/>
              </w:rPr>
              <w:t>опрос</w:t>
            </w:r>
            <w:proofErr w:type="spellEnd"/>
            <w:r w:rsidRPr="00011988">
              <w:rPr>
                <w:rFonts w:ascii="Times New Roman" w:eastAsia="Times New Roman" w:hAnsi="Times New Roman"/>
                <w:color w:val="000000"/>
                <w:sz w:val="24"/>
              </w:rPr>
              <w:t>;</w:t>
            </w:r>
          </w:p>
        </w:tc>
      </w:tr>
      <w:tr w:rsidR="00347FF8" w:rsidRPr="004A1D1F" w:rsidTr="005C2272">
        <w:trPr>
          <w:trHeight w:hRule="exact" w:val="113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49.</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5C2272">
            <w:pPr>
              <w:tabs>
                <w:tab w:val="left" w:pos="180"/>
              </w:tabs>
              <w:autoSpaceDE w:val="0"/>
              <w:autoSpaceDN w:val="0"/>
              <w:spacing w:after="0" w:line="240" w:lineRule="auto"/>
              <w:rPr>
                <w:lang w:val="ru-RU"/>
              </w:rPr>
            </w:pPr>
            <w:r w:rsidRPr="003778B3">
              <w:rPr>
                <w:rFonts w:ascii="Times New Roman" w:eastAsia="Times New Roman" w:hAnsi="Times New Roman"/>
                <w:color w:val="000000"/>
                <w:sz w:val="24"/>
                <w:lang w:val="ru-RU"/>
              </w:rPr>
              <w:t>Примеры природных сообществ (лес, пруд, озеро и др.).</w:t>
            </w:r>
          </w:p>
          <w:p w:rsidR="00347FF8" w:rsidRPr="003778B3" w:rsidRDefault="00347FF8" w:rsidP="005C2272">
            <w:pPr>
              <w:spacing w:after="0" w:line="240" w:lineRule="auto"/>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rsidP="005C2272">
            <w:pPr>
              <w:spacing w:after="0" w:line="240" w:lineRule="auto"/>
              <w:rPr>
                <w:lang w:val="ru-RU"/>
              </w:rPr>
            </w:pPr>
            <w:proofErr w:type="spellStart"/>
            <w:r>
              <w:rPr>
                <w:lang w:val="ru-RU"/>
              </w:rPr>
              <w:t>Видеоэкскурсия</w:t>
            </w:r>
            <w:proofErr w:type="spellEnd"/>
            <w:r>
              <w:rPr>
                <w:lang w:val="ru-RU"/>
              </w:rPr>
              <w:t xml:space="preserve"> «Изучение природных сообществ на примере леса, луга и др.»</w:t>
            </w: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r>
              <w:rPr>
                <w:lang w:val="ru-RU"/>
              </w:rPr>
              <w:t>Март</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FD589C">
              <w:rPr>
                <w:rFonts w:ascii="Times New Roman" w:eastAsia="Times New Roman" w:hAnsi="Times New Roman"/>
                <w:color w:val="000000"/>
                <w:sz w:val="24"/>
              </w:rPr>
              <w:t>Устный</w:t>
            </w:r>
            <w:proofErr w:type="spellEnd"/>
            <w:r w:rsidRPr="00FD589C">
              <w:rPr>
                <w:rFonts w:ascii="Times New Roman" w:eastAsia="Times New Roman" w:hAnsi="Times New Roman"/>
                <w:color w:val="000000"/>
                <w:sz w:val="24"/>
              </w:rPr>
              <w:t xml:space="preserve"> </w:t>
            </w:r>
            <w:r w:rsidRPr="00FD589C">
              <w:br/>
            </w:r>
            <w:proofErr w:type="spellStart"/>
            <w:r w:rsidRPr="00FD589C">
              <w:rPr>
                <w:rFonts w:ascii="Times New Roman" w:eastAsia="Times New Roman" w:hAnsi="Times New Roman"/>
                <w:color w:val="000000"/>
                <w:sz w:val="24"/>
              </w:rPr>
              <w:t>опрос</w:t>
            </w:r>
            <w:proofErr w:type="spellEnd"/>
            <w:r w:rsidRPr="00FD589C">
              <w:rPr>
                <w:rFonts w:ascii="Times New Roman" w:eastAsia="Times New Roman" w:hAnsi="Times New Roman"/>
                <w:color w:val="000000"/>
                <w:sz w:val="24"/>
              </w:rPr>
              <w:t>;</w:t>
            </w:r>
          </w:p>
        </w:tc>
      </w:tr>
      <w:tr w:rsidR="00347FF8" w:rsidRPr="009F3475" w:rsidTr="005C2272">
        <w:trPr>
          <w:trHeight w:hRule="exact" w:val="85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5C2272">
            <w:pPr>
              <w:tabs>
                <w:tab w:val="left" w:pos="180"/>
              </w:tabs>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Искусственные сообщества, их отличительные признаки от природных сообществ.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095BD2">
              <w:rPr>
                <w:lang w:val="ru-RU"/>
              </w:rPr>
              <w:t>Март</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FD589C">
              <w:rPr>
                <w:rFonts w:ascii="Times New Roman" w:eastAsia="Times New Roman" w:hAnsi="Times New Roman"/>
                <w:color w:val="000000"/>
                <w:sz w:val="24"/>
              </w:rPr>
              <w:t>Устный</w:t>
            </w:r>
            <w:proofErr w:type="spellEnd"/>
            <w:r w:rsidRPr="00FD589C">
              <w:rPr>
                <w:rFonts w:ascii="Times New Roman" w:eastAsia="Times New Roman" w:hAnsi="Times New Roman"/>
                <w:color w:val="000000"/>
                <w:sz w:val="24"/>
              </w:rPr>
              <w:t xml:space="preserve"> </w:t>
            </w:r>
            <w:r w:rsidRPr="00FD589C">
              <w:br/>
            </w:r>
            <w:proofErr w:type="spellStart"/>
            <w:r w:rsidRPr="00FD589C">
              <w:rPr>
                <w:rFonts w:ascii="Times New Roman" w:eastAsia="Times New Roman" w:hAnsi="Times New Roman"/>
                <w:color w:val="000000"/>
                <w:sz w:val="24"/>
              </w:rPr>
              <w:t>опрос</w:t>
            </w:r>
            <w:proofErr w:type="spellEnd"/>
            <w:r w:rsidRPr="00FD589C">
              <w:rPr>
                <w:rFonts w:ascii="Times New Roman" w:eastAsia="Times New Roman" w:hAnsi="Times New Roman"/>
                <w:color w:val="000000"/>
                <w:sz w:val="24"/>
              </w:rPr>
              <w:t>;</w:t>
            </w:r>
          </w:p>
        </w:tc>
      </w:tr>
      <w:tr w:rsidR="00347FF8" w:rsidRPr="009F3475" w:rsidTr="00D90A21">
        <w:trPr>
          <w:trHeight w:hRule="exact" w:val="55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90A21">
            <w:pPr>
              <w:tabs>
                <w:tab w:val="left" w:pos="180"/>
              </w:tabs>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Причины неустойчивости искусственных сообществ.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095BD2">
              <w:rPr>
                <w:lang w:val="ru-RU"/>
              </w:rPr>
              <w:t>Март</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FD589C">
              <w:rPr>
                <w:rFonts w:ascii="Times New Roman" w:eastAsia="Times New Roman" w:hAnsi="Times New Roman"/>
                <w:color w:val="000000"/>
                <w:sz w:val="24"/>
              </w:rPr>
              <w:t>Устный</w:t>
            </w:r>
            <w:proofErr w:type="spellEnd"/>
            <w:r w:rsidRPr="00FD589C">
              <w:rPr>
                <w:rFonts w:ascii="Times New Roman" w:eastAsia="Times New Roman" w:hAnsi="Times New Roman"/>
                <w:color w:val="000000"/>
                <w:sz w:val="24"/>
              </w:rPr>
              <w:t xml:space="preserve"> </w:t>
            </w:r>
            <w:r w:rsidRPr="00FD589C">
              <w:br/>
            </w:r>
            <w:proofErr w:type="spellStart"/>
            <w:r w:rsidRPr="00FD589C">
              <w:rPr>
                <w:rFonts w:ascii="Times New Roman" w:eastAsia="Times New Roman" w:hAnsi="Times New Roman"/>
                <w:color w:val="000000"/>
                <w:sz w:val="24"/>
              </w:rPr>
              <w:t>опрос</w:t>
            </w:r>
            <w:proofErr w:type="spellEnd"/>
            <w:r w:rsidRPr="00FD589C">
              <w:rPr>
                <w:rFonts w:ascii="Times New Roman" w:eastAsia="Times New Roman" w:hAnsi="Times New Roman"/>
                <w:color w:val="000000"/>
                <w:sz w:val="24"/>
              </w:rPr>
              <w:t>;</w:t>
            </w:r>
          </w:p>
        </w:tc>
      </w:tr>
      <w:tr w:rsidR="00347FF8" w:rsidRPr="009F3475" w:rsidTr="005C2272">
        <w:trPr>
          <w:trHeight w:hRule="exact" w:val="85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90A21">
            <w:pPr>
              <w:tabs>
                <w:tab w:val="left" w:pos="180"/>
              </w:tabs>
              <w:autoSpaceDE w:val="0"/>
              <w:autoSpaceDN w:val="0"/>
              <w:spacing w:after="0" w:line="240" w:lineRule="auto"/>
              <w:ind w:right="578"/>
              <w:rPr>
                <w:lang w:val="ru-RU"/>
              </w:rPr>
            </w:pPr>
            <w:r w:rsidRPr="003778B3">
              <w:rPr>
                <w:rFonts w:ascii="Times New Roman" w:eastAsia="Times New Roman" w:hAnsi="Times New Roman"/>
                <w:color w:val="000000"/>
                <w:sz w:val="24"/>
                <w:lang w:val="ru-RU"/>
              </w:rPr>
              <w:t>Роль искусственных сообществ в жизни человека.</w:t>
            </w:r>
          </w:p>
          <w:p w:rsidR="00347FF8" w:rsidRPr="003778B3" w:rsidRDefault="00347FF8" w:rsidP="00D90A21">
            <w:pPr>
              <w:tabs>
                <w:tab w:val="left" w:pos="180"/>
              </w:tabs>
              <w:autoSpaceDE w:val="0"/>
              <w:autoSpaceDN w:val="0"/>
              <w:spacing w:after="0" w:line="240" w:lineRule="auto"/>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095BD2">
              <w:rPr>
                <w:lang w:val="ru-RU"/>
              </w:rPr>
              <w:t>Март</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FD589C">
              <w:rPr>
                <w:rFonts w:ascii="Times New Roman" w:eastAsia="Times New Roman" w:hAnsi="Times New Roman"/>
                <w:color w:val="000000"/>
                <w:sz w:val="24"/>
              </w:rPr>
              <w:t>Устный</w:t>
            </w:r>
            <w:proofErr w:type="spellEnd"/>
            <w:r w:rsidRPr="00FD589C">
              <w:rPr>
                <w:rFonts w:ascii="Times New Roman" w:eastAsia="Times New Roman" w:hAnsi="Times New Roman"/>
                <w:color w:val="000000"/>
                <w:sz w:val="24"/>
              </w:rPr>
              <w:t xml:space="preserve"> </w:t>
            </w:r>
            <w:r w:rsidRPr="00FD589C">
              <w:br/>
            </w:r>
            <w:proofErr w:type="spellStart"/>
            <w:r w:rsidRPr="00FD589C">
              <w:rPr>
                <w:rFonts w:ascii="Times New Roman" w:eastAsia="Times New Roman" w:hAnsi="Times New Roman"/>
                <w:color w:val="000000"/>
                <w:sz w:val="24"/>
              </w:rPr>
              <w:t>опрос</w:t>
            </w:r>
            <w:proofErr w:type="spellEnd"/>
            <w:r w:rsidRPr="00FD589C">
              <w:rPr>
                <w:rFonts w:ascii="Times New Roman" w:eastAsia="Times New Roman" w:hAnsi="Times New Roman"/>
                <w:color w:val="000000"/>
                <w:sz w:val="24"/>
              </w:rPr>
              <w:t>;</w:t>
            </w:r>
          </w:p>
        </w:tc>
      </w:tr>
      <w:tr w:rsidR="00347FF8" w:rsidRPr="004A1D1F" w:rsidTr="00D90A21">
        <w:trPr>
          <w:trHeight w:hRule="exact" w:val="169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90A21">
            <w:pPr>
              <w:autoSpaceDE w:val="0"/>
              <w:autoSpaceDN w:val="0"/>
              <w:spacing w:after="0" w:line="240" w:lineRule="auto"/>
              <w:rPr>
                <w:lang w:val="ru-RU"/>
              </w:rPr>
            </w:pPr>
            <w:r w:rsidRPr="003778B3">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347FF8" w:rsidRPr="003778B3" w:rsidRDefault="00347FF8" w:rsidP="00D90A21">
            <w:pPr>
              <w:tabs>
                <w:tab w:val="left" w:pos="180"/>
              </w:tabs>
              <w:autoSpaceDE w:val="0"/>
              <w:autoSpaceDN w:val="0"/>
              <w:spacing w:after="0" w:line="240" w:lineRule="auto"/>
              <w:ind w:right="578"/>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90A21">
            <w:pPr>
              <w:autoSpaceDE w:val="0"/>
              <w:autoSpaceDN w:val="0"/>
              <w:spacing w:after="0" w:line="240" w:lineRule="auto"/>
              <w:rPr>
                <w:lang w:val="ru-RU"/>
              </w:rPr>
            </w:pPr>
            <w:r w:rsidRPr="00D90A21">
              <w:rPr>
                <w:rFonts w:ascii="Times New Roman" w:hAnsi="Times New Roman" w:cs="Times New Roman"/>
                <w:lang w:val="ru-RU"/>
              </w:rPr>
              <w:t>Лаб</w:t>
            </w:r>
            <w:proofErr w:type="gramStart"/>
            <w:r w:rsidRPr="00D90A21">
              <w:rPr>
                <w:rFonts w:ascii="Times New Roman" w:hAnsi="Times New Roman" w:cs="Times New Roman"/>
                <w:lang w:val="ru-RU"/>
              </w:rPr>
              <w:t>.р</w:t>
            </w:r>
            <w:proofErr w:type="gramEnd"/>
            <w:r w:rsidRPr="00D90A21">
              <w:rPr>
                <w:rFonts w:ascii="Times New Roman" w:hAnsi="Times New Roman" w:cs="Times New Roman"/>
                <w:lang w:val="ru-RU"/>
              </w:rPr>
              <w:t>аб.№8</w:t>
            </w:r>
            <w:r>
              <w:rPr>
                <w:rFonts w:ascii="Times New Roman" w:hAnsi="Times New Roman" w:cs="Times New Roman"/>
                <w:lang w:val="ru-RU"/>
              </w:rPr>
              <w:t xml:space="preserve"> </w:t>
            </w:r>
            <w:r w:rsidRPr="003778B3">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347FF8" w:rsidRPr="00D90A21" w:rsidRDefault="00347FF8">
            <w:pPr>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095BD2">
              <w:rPr>
                <w:lang w:val="ru-RU"/>
              </w:rPr>
              <w:t>Март</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FD589C">
              <w:rPr>
                <w:rFonts w:ascii="Times New Roman" w:eastAsia="Times New Roman" w:hAnsi="Times New Roman"/>
                <w:color w:val="000000"/>
                <w:sz w:val="24"/>
              </w:rPr>
              <w:t>Устный</w:t>
            </w:r>
            <w:proofErr w:type="spellEnd"/>
            <w:r w:rsidRPr="00FD589C">
              <w:rPr>
                <w:rFonts w:ascii="Times New Roman" w:eastAsia="Times New Roman" w:hAnsi="Times New Roman"/>
                <w:color w:val="000000"/>
                <w:sz w:val="24"/>
              </w:rPr>
              <w:t xml:space="preserve"> </w:t>
            </w:r>
            <w:r w:rsidRPr="00FD589C">
              <w:br/>
            </w:r>
            <w:proofErr w:type="spellStart"/>
            <w:r w:rsidRPr="00FD589C">
              <w:rPr>
                <w:rFonts w:ascii="Times New Roman" w:eastAsia="Times New Roman" w:hAnsi="Times New Roman"/>
                <w:color w:val="000000"/>
                <w:sz w:val="24"/>
              </w:rPr>
              <w:t>опрос</w:t>
            </w:r>
            <w:proofErr w:type="spellEnd"/>
            <w:r w:rsidRPr="00FD589C">
              <w:rPr>
                <w:rFonts w:ascii="Times New Roman" w:eastAsia="Times New Roman" w:hAnsi="Times New Roman"/>
                <w:color w:val="000000"/>
                <w:sz w:val="24"/>
              </w:rPr>
              <w:t>;</w:t>
            </w:r>
          </w:p>
        </w:tc>
      </w:tr>
      <w:tr w:rsidR="00D90A21" w:rsidRPr="009F3475" w:rsidTr="00D90A21">
        <w:trPr>
          <w:trHeight w:hRule="exact" w:val="64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A21" w:rsidRDefault="00D90A21">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lastRenderedPageBreak/>
              <w:t>54.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A21" w:rsidRPr="003778B3" w:rsidRDefault="00D90A21" w:rsidP="00D90A21">
            <w:pPr>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Природные зоны Земли, их обитатели.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90A21" w:rsidRDefault="00D90A21">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A21" w:rsidRPr="009F3475" w:rsidRDefault="00D90A21">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A21" w:rsidRPr="00D90A21" w:rsidRDefault="00D90A21"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D90A21" w:rsidRPr="009F3475" w:rsidRDefault="00347FF8">
            <w:pPr>
              <w:rPr>
                <w:lang w:val="ru-RU"/>
              </w:rPr>
            </w:pPr>
            <w:r>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90A21" w:rsidRPr="009F3475" w:rsidRDefault="00347FF8">
            <w:pPr>
              <w:rPr>
                <w:lang w:val="ru-RU"/>
              </w:rPr>
            </w:pPr>
            <w:proofErr w:type="spellStart"/>
            <w:r w:rsidRPr="00011988">
              <w:rPr>
                <w:rFonts w:ascii="Times New Roman" w:eastAsia="Times New Roman" w:hAnsi="Times New Roman"/>
                <w:color w:val="000000"/>
                <w:sz w:val="24"/>
              </w:rPr>
              <w:t>Устный</w:t>
            </w:r>
            <w:proofErr w:type="spellEnd"/>
            <w:r w:rsidRPr="00011988">
              <w:rPr>
                <w:rFonts w:ascii="Times New Roman" w:eastAsia="Times New Roman" w:hAnsi="Times New Roman"/>
                <w:color w:val="000000"/>
                <w:sz w:val="24"/>
              </w:rPr>
              <w:t xml:space="preserve"> </w:t>
            </w:r>
            <w:r w:rsidRPr="00011988">
              <w:br/>
            </w:r>
            <w:proofErr w:type="spellStart"/>
            <w:r w:rsidRPr="00011988">
              <w:rPr>
                <w:rFonts w:ascii="Times New Roman" w:eastAsia="Times New Roman" w:hAnsi="Times New Roman"/>
                <w:color w:val="000000"/>
                <w:sz w:val="24"/>
              </w:rPr>
              <w:t>опрос</w:t>
            </w:r>
            <w:proofErr w:type="spellEnd"/>
            <w:r w:rsidRPr="00011988">
              <w:rPr>
                <w:rFonts w:ascii="Times New Roman" w:eastAsia="Times New Roman" w:hAnsi="Times New Roman"/>
                <w:color w:val="000000"/>
                <w:sz w:val="24"/>
              </w:rPr>
              <w:t>;</w:t>
            </w:r>
          </w:p>
        </w:tc>
      </w:tr>
      <w:tr w:rsidR="00347FF8" w:rsidRPr="004A1D1F" w:rsidTr="00A741C2">
        <w:trPr>
          <w:trHeight w:hRule="exact" w:val="135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90A21">
            <w:pPr>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Природные зоны Земли, их обитатели.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A741C2">
            <w:pPr>
              <w:autoSpaceDE w:val="0"/>
              <w:autoSpaceDN w:val="0"/>
              <w:spacing w:after="0" w:line="240" w:lineRule="auto"/>
              <w:rPr>
                <w:rFonts w:ascii="Times New Roman" w:hAnsi="Times New Roman" w:cs="Times New Roman"/>
                <w:lang w:val="ru-RU"/>
              </w:rPr>
            </w:pPr>
            <w:proofErr w:type="spellStart"/>
            <w:r>
              <w:rPr>
                <w:rFonts w:ascii="Times New Roman" w:eastAsia="Times New Roman" w:hAnsi="Times New Roman"/>
                <w:color w:val="000000"/>
                <w:sz w:val="24"/>
                <w:lang w:val="ru-RU"/>
              </w:rPr>
              <w:t>Видеоэкскурсия</w:t>
            </w:r>
            <w:proofErr w:type="spellEnd"/>
            <w:r>
              <w:rPr>
                <w:rFonts w:ascii="Times New Roman" w:eastAsia="Times New Roman" w:hAnsi="Times New Roman"/>
                <w:color w:val="000000"/>
                <w:sz w:val="24"/>
                <w:lang w:val="ru-RU"/>
              </w:rPr>
              <w:t xml:space="preserve"> «</w:t>
            </w:r>
            <w:r w:rsidRPr="003778B3">
              <w:rPr>
                <w:rFonts w:ascii="Times New Roman" w:eastAsia="Times New Roman" w:hAnsi="Times New Roman"/>
                <w:color w:val="000000"/>
                <w:sz w:val="24"/>
                <w:lang w:val="ru-RU"/>
              </w:rPr>
              <w:t>Изучение сезонных явлений в жизни природных сообществ.</w:t>
            </w: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B08C8">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r>
              <w:rPr>
                <w:lang w:val="ru-RU"/>
              </w:rPr>
              <w:t>Тестирование</w:t>
            </w:r>
          </w:p>
        </w:tc>
      </w:tr>
      <w:tr w:rsidR="00347FF8" w:rsidRPr="009F3475" w:rsidTr="00D90A21">
        <w:trPr>
          <w:trHeight w:hRule="exact" w:val="64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90A21">
            <w:pPr>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Флора и фауна природных зон.</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B08C8">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111766">
              <w:rPr>
                <w:rFonts w:ascii="Times New Roman" w:eastAsia="Times New Roman" w:hAnsi="Times New Roman"/>
                <w:color w:val="000000"/>
                <w:sz w:val="24"/>
              </w:rPr>
              <w:t>Устный</w:t>
            </w:r>
            <w:proofErr w:type="spellEnd"/>
            <w:r w:rsidRPr="00111766">
              <w:rPr>
                <w:rFonts w:ascii="Times New Roman" w:eastAsia="Times New Roman" w:hAnsi="Times New Roman"/>
                <w:color w:val="000000"/>
                <w:sz w:val="24"/>
              </w:rPr>
              <w:t xml:space="preserve"> </w:t>
            </w:r>
            <w:r w:rsidRPr="00111766">
              <w:br/>
            </w:r>
            <w:proofErr w:type="spellStart"/>
            <w:r w:rsidRPr="00111766">
              <w:rPr>
                <w:rFonts w:ascii="Times New Roman" w:eastAsia="Times New Roman" w:hAnsi="Times New Roman"/>
                <w:color w:val="000000"/>
                <w:sz w:val="24"/>
              </w:rPr>
              <w:t>опрос</w:t>
            </w:r>
            <w:proofErr w:type="spellEnd"/>
          </w:p>
        </w:tc>
      </w:tr>
      <w:tr w:rsidR="00347FF8" w:rsidRPr="009F3475" w:rsidTr="00D90A21">
        <w:trPr>
          <w:trHeight w:hRule="exact" w:val="64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D90A21">
            <w:pPr>
              <w:tabs>
                <w:tab w:val="left" w:pos="180"/>
              </w:tabs>
              <w:autoSpaceDE w:val="0"/>
              <w:autoSpaceDN w:val="0"/>
              <w:spacing w:after="0" w:line="240" w:lineRule="auto"/>
              <w:rPr>
                <w:lang w:val="ru-RU"/>
              </w:rPr>
            </w:pPr>
            <w:r w:rsidRPr="003778B3">
              <w:rPr>
                <w:rFonts w:ascii="Times New Roman" w:eastAsia="Times New Roman" w:hAnsi="Times New Roman"/>
                <w:color w:val="000000"/>
                <w:sz w:val="24"/>
                <w:lang w:val="ru-RU"/>
              </w:rPr>
              <w:t>Ландшафты: природные и культурные.</w:t>
            </w:r>
          </w:p>
          <w:p w:rsidR="00347FF8" w:rsidRPr="003778B3" w:rsidRDefault="00347FF8" w:rsidP="00D90A21">
            <w:pPr>
              <w:autoSpaceDE w:val="0"/>
              <w:autoSpaceDN w:val="0"/>
              <w:spacing w:after="0" w:line="240" w:lineRule="auto"/>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B08C8">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111766">
              <w:rPr>
                <w:rFonts w:ascii="Times New Roman" w:eastAsia="Times New Roman" w:hAnsi="Times New Roman"/>
                <w:color w:val="000000"/>
                <w:sz w:val="24"/>
              </w:rPr>
              <w:t>Устный</w:t>
            </w:r>
            <w:proofErr w:type="spellEnd"/>
            <w:r w:rsidRPr="00111766">
              <w:rPr>
                <w:rFonts w:ascii="Times New Roman" w:eastAsia="Times New Roman" w:hAnsi="Times New Roman"/>
                <w:color w:val="000000"/>
                <w:sz w:val="24"/>
              </w:rPr>
              <w:t xml:space="preserve"> </w:t>
            </w:r>
            <w:r w:rsidRPr="00111766">
              <w:br/>
            </w:r>
            <w:proofErr w:type="spellStart"/>
            <w:r w:rsidRPr="00111766">
              <w:rPr>
                <w:rFonts w:ascii="Times New Roman" w:eastAsia="Times New Roman" w:hAnsi="Times New Roman"/>
                <w:color w:val="000000"/>
                <w:sz w:val="24"/>
              </w:rPr>
              <w:t>опрос</w:t>
            </w:r>
            <w:proofErr w:type="spellEnd"/>
          </w:p>
        </w:tc>
      </w:tr>
      <w:tr w:rsidR="00347FF8" w:rsidRPr="009F3475" w:rsidTr="00D90A21">
        <w:trPr>
          <w:trHeight w:hRule="exact" w:val="64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A1D1F"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sidRPr="004A1D1F">
              <w:rPr>
                <w:rFonts w:ascii="Times New Roman" w:eastAsia="Times New Roman" w:hAnsi="Times New Roman" w:cs="Times New Roman"/>
                <w:color w:val="000000"/>
                <w:sz w:val="24"/>
                <w:lang w:val="ru-RU"/>
              </w:rPr>
              <w:t xml:space="preserve">58. </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A1D1F" w:rsidRDefault="00347FF8" w:rsidP="00D90A21">
            <w:pPr>
              <w:tabs>
                <w:tab w:val="left" w:pos="180"/>
              </w:tabs>
              <w:autoSpaceDE w:val="0"/>
              <w:autoSpaceDN w:val="0"/>
              <w:spacing w:after="0" w:line="240" w:lineRule="auto"/>
              <w:rPr>
                <w:rFonts w:ascii="Times New Roman" w:eastAsia="Times New Roman" w:hAnsi="Times New Roman"/>
                <w:color w:val="000000"/>
                <w:sz w:val="24"/>
                <w:lang w:val="ru-RU"/>
              </w:rPr>
            </w:pPr>
            <w:r w:rsidRPr="004A1D1F">
              <w:rPr>
                <w:rFonts w:ascii="Times New Roman" w:eastAsia="Times New Roman" w:hAnsi="Times New Roman"/>
                <w:color w:val="000000"/>
                <w:sz w:val="24"/>
                <w:lang w:val="ru-RU"/>
              </w:rPr>
              <w:t>Обобщающий урок по теме «Природные сообщества»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4A1D1F" w:rsidRDefault="00347FF8">
            <w:pPr>
              <w:autoSpaceDE w:val="0"/>
              <w:autoSpaceDN w:val="0"/>
              <w:spacing w:before="98" w:after="0" w:line="230" w:lineRule="auto"/>
              <w:ind w:left="72"/>
              <w:rPr>
                <w:rFonts w:ascii="Times New Roman" w:eastAsia="Times New Roman" w:hAnsi="Times New Roman"/>
                <w:color w:val="000000"/>
                <w:sz w:val="24"/>
                <w:lang w:val="ru-RU"/>
              </w:rPr>
            </w:pPr>
            <w:r w:rsidRPr="004A1D1F">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B08C8">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111766">
              <w:rPr>
                <w:rFonts w:ascii="Times New Roman" w:eastAsia="Times New Roman" w:hAnsi="Times New Roman"/>
                <w:color w:val="000000"/>
                <w:sz w:val="24"/>
              </w:rPr>
              <w:t>Устный</w:t>
            </w:r>
            <w:proofErr w:type="spellEnd"/>
            <w:r w:rsidRPr="00111766">
              <w:rPr>
                <w:rFonts w:ascii="Times New Roman" w:eastAsia="Times New Roman" w:hAnsi="Times New Roman"/>
                <w:color w:val="000000"/>
                <w:sz w:val="24"/>
              </w:rPr>
              <w:t xml:space="preserve"> </w:t>
            </w:r>
            <w:r w:rsidRPr="00111766">
              <w:br/>
            </w:r>
            <w:proofErr w:type="spellStart"/>
            <w:r w:rsidRPr="00111766">
              <w:rPr>
                <w:rFonts w:ascii="Times New Roman" w:eastAsia="Times New Roman" w:hAnsi="Times New Roman"/>
                <w:color w:val="000000"/>
                <w:sz w:val="24"/>
              </w:rPr>
              <w:t>опрос</w:t>
            </w:r>
            <w:proofErr w:type="spellEnd"/>
          </w:p>
        </w:tc>
      </w:tr>
      <w:tr w:rsidR="00A741C2" w:rsidRPr="004A1D1F" w:rsidTr="00A741C2">
        <w:trPr>
          <w:trHeight w:hRule="exact" w:val="36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741C2" w:rsidRDefault="00A741C2">
            <w:pPr>
              <w:autoSpaceDE w:val="0"/>
              <w:autoSpaceDN w:val="0"/>
              <w:spacing w:before="98" w:after="0" w:line="230" w:lineRule="auto"/>
              <w:ind w:left="72"/>
              <w:rPr>
                <w:rFonts w:ascii="Times New Roman" w:eastAsia="Times New Roman" w:hAnsi="Times New Roman" w:cs="Times New Roman"/>
                <w:color w:val="000000"/>
                <w:sz w:val="24"/>
                <w:lang w:val="ru-RU"/>
              </w:rPr>
            </w:pPr>
          </w:p>
        </w:tc>
        <w:tc>
          <w:tcPr>
            <w:tcW w:w="99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741C2" w:rsidRPr="009F3475" w:rsidRDefault="00A741C2" w:rsidP="00A741C2">
            <w:pPr>
              <w:spacing w:after="0"/>
              <w:jc w:val="center"/>
              <w:rPr>
                <w:lang w:val="ru-RU"/>
              </w:rPr>
            </w:pPr>
            <w:r w:rsidRPr="003778B3">
              <w:rPr>
                <w:rFonts w:ascii="Times New Roman" w:eastAsia="Times New Roman" w:hAnsi="Times New Roman"/>
                <w:b/>
                <w:color w:val="000000"/>
                <w:sz w:val="24"/>
                <w:lang w:val="ru-RU"/>
              </w:rPr>
              <w:t xml:space="preserve">6. Живая природа и человек </w:t>
            </w:r>
            <w:r>
              <w:rPr>
                <w:rFonts w:ascii="Times New Roman" w:eastAsia="Times New Roman" w:hAnsi="Times New Roman"/>
                <w:b/>
                <w:color w:val="000000"/>
                <w:sz w:val="24"/>
                <w:lang w:val="ru-RU"/>
              </w:rPr>
              <w:t>– 8 часов</w:t>
            </w:r>
            <w:r w:rsidRPr="003778B3">
              <w:rPr>
                <w:lang w:val="ru-RU"/>
              </w:rPr>
              <w:br/>
            </w:r>
          </w:p>
        </w:tc>
      </w:tr>
      <w:tr w:rsidR="00347FF8" w:rsidRPr="009F3475" w:rsidTr="00A741C2">
        <w:trPr>
          <w:trHeight w:hRule="exact" w:val="115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59.</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A741C2" w:rsidRDefault="00347FF8" w:rsidP="00A741C2">
            <w:pPr>
              <w:tabs>
                <w:tab w:val="left" w:pos="180"/>
              </w:tabs>
              <w:autoSpaceDE w:val="0"/>
              <w:autoSpaceDN w:val="0"/>
              <w:spacing w:after="0" w:line="240" w:lineRule="auto"/>
              <w:rPr>
                <w:rFonts w:ascii="Times New Roman" w:eastAsia="Times New Roman" w:hAnsi="Times New Roman"/>
                <w:color w:val="000000"/>
                <w:sz w:val="24"/>
                <w:highlight w:val="yellow"/>
                <w:lang w:val="ru-RU"/>
              </w:rPr>
            </w:pPr>
            <w:r w:rsidRPr="003778B3">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r w:rsidRPr="00325F20">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B77AD">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646BCE">
              <w:rPr>
                <w:rFonts w:ascii="Times New Roman" w:eastAsia="Times New Roman" w:hAnsi="Times New Roman"/>
                <w:color w:val="000000"/>
                <w:sz w:val="24"/>
              </w:rPr>
              <w:t>Устный</w:t>
            </w:r>
            <w:proofErr w:type="spellEnd"/>
            <w:r w:rsidRPr="00646BCE">
              <w:rPr>
                <w:rFonts w:ascii="Times New Roman" w:eastAsia="Times New Roman" w:hAnsi="Times New Roman"/>
                <w:color w:val="000000"/>
                <w:sz w:val="24"/>
              </w:rPr>
              <w:t xml:space="preserve"> </w:t>
            </w:r>
            <w:r w:rsidRPr="00646BCE">
              <w:br/>
            </w:r>
            <w:proofErr w:type="spellStart"/>
            <w:r w:rsidRPr="00646BCE">
              <w:rPr>
                <w:rFonts w:ascii="Times New Roman" w:eastAsia="Times New Roman" w:hAnsi="Times New Roman"/>
                <w:color w:val="000000"/>
                <w:sz w:val="24"/>
              </w:rPr>
              <w:t>опрос</w:t>
            </w:r>
            <w:proofErr w:type="spellEnd"/>
          </w:p>
        </w:tc>
      </w:tr>
      <w:tr w:rsidR="00347FF8" w:rsidRPr="009F3475" w:rsidTr="00A741C2">
        <w:trPr>
          <w:trHeight w:hRule="exact" w:val="55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60.</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A741C2">
            <w:pPr>
              <w:tabs>
                <w:tab w:val="left" w:pos="180"/>
              </w:tabs>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Влияние человека на живую природу в ходе истории.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r w:rsidRPr="00325F20">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B77AD">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646BCE">
              <w:rPr>
                <w:rFonts w:ascii="Times New Roman" w:eastAsia="Times New Roman" w:hAnsi="Times New Roman"/>
                <w:color w:val="000000"/>
                <w:sz w:val="24"/>
              </w:rPr>
              <w:t>Устный</w:t>
            </w:r>
            <w:proofErr w:type="spellEnd"/>
            <w:r w:rsidRPr="00646BCE">
              <w:rPr>
                <w:rFonts w:ascii="Times New Roman" w:eastAsia="Times New Roman" w:hAnsi="Times New Roman"/>
                <w:color w:val="000000"/>
                <w:sz w:val="24"/>
              </w:rPr>
              <w:t xml:space="preserve"> </w:t>
            </w:r>
            <w:r w:rsidRPr="00646BCE">
              <w:br/>
            </w:r>
            <w:proofErr w:type="spellStart"/>
            <w:r w:rsidRPr="00646BCE">
              <w:rPr>
                <w:rFonts w:ascii="Times New Roman" w:eastAsia="Times New Roman" w:hAnsi="Times New Roman"/>
                <w:color w:val="000000"/>
                <w:sz w:val="24"/>
              </w:rPr>
              <w:t>опрос</w:t>
            </w:r>
            <w:proofErr w:type="spellEnd"/>
          </w:p>
        </w:tc>
      </w:tr>
      <w:tr w:rsidR="00347FF8" w:rsidRPr="009F3475" w:rsidTr="00A741C2">
        <w:trPr>
          <w:trHeight w:hRule="exact" w:val="55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A741C2">
            <w:pPr>
              <w:tabs>
                <w:tab w:val="left" w:pos="180"/>
              </w:tabs>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Глобальные экологические проблемы.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r w:rsidRPr="00325F20">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9B77AD">
              <w:rPr>
                <w:lang w:val="ru-RU"/>
              </w:rPr>
              <w:t>Апрель</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646BCE">
              <w:rPr>
                <w:rFonts w:ascii="Times New Roman" w:eastAsia="Times New Roman" w:hAnsi="Times New Roman"/>
                <w:color w:val="000000"/>
                <w:sz w:val="24"/>
              </w:rPr>
              <w:t>Устный</w:t>
            </w:r>
            <w:proofErr w:type="spellEnd"/>
            <w:r w:rsidRPr="00646BCE">
              <w:rPr>
                <w:rFonts w:ascii="Times New Roman" w:eastAsia="Times New Roman" w:hAnsi="Times New Roman"/>
                <w:color w:val="000000"/>
                <w:sz w:val="24"/>
              </w:rPr>
              <w:t xml:space="preserve"> </w:t>
            </w:r>
            <w:r w:rsidRPr="00646BCE">
              <w:br/>
            </w:r>
            <w:proofErr w:type="spellStart"/>
            <w:r w:rsidRPr="00646BCE">
              <w:rPr>
                <w:rFonts w:ascii="Times New Roman" w:eastAsia="Times New Roman" w:hAnsi="Times New Roman"/>
                <w:color w:val="000000"/>
                <w:sz w:val="24"/>
              </w:rPr>
              <w:t>опрос</w:t>
            </w:r>
            <w:proofErr w:type="spellEnd"/>
          </w:p>
        </w:tc>
      </w:tr>
      <w:tr w:rsidR="00347FF8" w:rsidRPr="009F3475" w:rsidTr="00325F20">
        <w:trPr>
          <w:trHeight w:hRule="exact" w:val="85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Загрязнение воздушной и водной оболочек Земли, потери почв, их предотвращение.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r w:rsidRPr="00325F20">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r>
              <w:rPr>
                <w:lang w:val="ru-RU"/>
              </w:rPr>
              <w:t>Май</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BE474A">
              <w:rPr>
                <w:rFonts w:ascii="Times New Roman" w:eastAsia="Times New Roman" w:hAnsi="Times New Roman"/>
                <w:color w:val="000000"/>
                <w:sz w:val="24"/>
              </w:rPr>
              <w:t>Устный</w:t>
            </w:r>
            <w:proofErr w:type="spellEnd"/>
            <w:r w:rsidRPr="00BE474A">
              <w:rPr>
                <w:rFonts w:ascii="Times New Roman" w:eastAsia="Times New Roman" w:hAnsi="Times New Roman"/>
                <w:color w:val="000000"/>
                <w:sz w:val="24"/>
              </w:rPr>
              <w:t xml:space="preserve"> </w:t>
            </w:r>
            <w:r w:rsidRPr="00BE474A">
              <w:br/>
            </w:r>
            <w:proofErr w:type="spellStart"/>
            <w:r w:rsidRPr="00BE474A">
              <w:rPr>
                <w:rFonts w:ascii="Times New Roman" w:eastAsia="Times New Roman" w:hAnsi="Times New Roman"/>
                <w:color w:val="000000"/>
                <w:sz w:val="24"/>
              </w:rPr>
              <w:t>опрос</w:t>
            </w:r>
            <w:proofErr w:type="spellEnd"/>
          </w:p>
        </w:tc>
      </w:tr>
      <w:tr w:rsidR="00347FF8" w:rsidRPr="009F3475" w:rsidTr="00325F20">
        <w:trPr>
          <w:trHeight w:hRule="exact" w:val="142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Пути сохранения биологического разнообразия.</w:t>
            </w:r>
            <w:r>
              <w:rPr>
                <w:rFonts w:ascii="Times New Roman" w:eastAsia="Times New Roman" w:hAnsi="Times New Roman"/>
                <w:color w:val="000000"/>
                <w:sz w:val="24"/>
                <w:lang w:val="ru-RU"/>
              </w:rPr>
              <w:t xml:space="preserve"> </w:t>
            </w:r>
            <w:r w:rsidRPr="003778B3">
              <w:rPr>
                <w:rFonts w:ascii="Times New Roman" w:eastAsia="Times New Roman" w:hAnsi="Times New Roman"/>
                <w:color w:val="000000"/>
                <w:sz w:val="24"/>
                <w:lang w:val="ru-RU"/>
              </w:rPr>
              <w:t>Охраняемые территории (заповедники, заказники, национальные парки, памятники природы).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B51787">
              <w:rPr>
                <w:lang w:val="ru-RU"/>
              </w:rPr>
              <w:t>Май</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BE474A">
              <w:rPr>
                <w:rFonts w:ascii="Times New Roman" w:eastAsia="Times New Roman" w:hAnsi="Times New Roman"/>
                <w:color w:val="000000"/>
                <w:sz w:val="24"/>
              </w:rPr>
              <w:t>Устный</w:t>
            </w:r>
            <w:proofErr w:type="spellEnd"/>
            <w:r w:rsidRPr="00BE474A">
              <w:rPr>
                <w:rFonts w:ascii="Times New Roman" w:eastAsia="Times New Roman" w:hAnsi="Times New Roman"/>
                <w:color w:val="000000"/>
                <w:sz w:val="24"/>
              </w:rPr>
              <w:t xml:space="preserve"> </w:t>
            </w:r>
            <w:r w:rsidRPr="00BE474A">
              <w:br/>
            </w:r>
            <w:proofErr w:type="spellStart"/>
            <w:r w:rsidRPr="00BE474A">
              <w:rPr>
                <w:rFonts w:ascii="Times New Roman" w:eastAsia="Times New Roman" w:hAnsi="Times New Roman"/>
                <w:color w:val="000000"/>
                <w:sz w:val="24"/>
              </w:rPr>
              <w:t>опрос</w:t>
            </w:r>
            <w:proofErr w:type="spellEnd"/>
          </w:p>
        </w:tc>
      </w:tr>
      <w:tr w:rsidR="00347FF8" w:rsidRPr="009F3475" w:rsidTr="00325F20">
        <w:trPr>
          <w:trHeight w:hRule="exact" w:val="42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rFonts w:ascii="Times New Roman" w:eastAsia="Times New Roman" w:hAnsi="Times New Roman"/>
                <w:color w:val="000000"/>
                <w:sz w:val="24"/>
                <w:lang w:val="ru-RU"/>
              </w:rPr>
            </w:pPr>
            <w:r w:rsidRPr="003778B3">
              <w:rPr>
                <w:rFonts w:ascii="Times New Roman" w:eastAsia="Times New Roman" w:hAnsi="Times New Roman"/>
                <w:color w:val="000000"/>
                <w:sz w:val="24"/>
                <w:lang w:val="ru-RU"/>
              </w:rPr>
              <w:t>Красная книга РФ.</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B51787">
              <w:rPr>
                <w:lang w:val="ru-RU"/>
              </w:rPr>
              <w:t>Май</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BE474A">
              <w:rPr>
                <w:rFonts w:ascii="Times New Roman" w:eastAsia="Times New Roman" w:hAnsi="Times New Roman"/>
                <w:color w:val="000000"/>
                <w:sz w:val="24"/>
              </w:rPr>
              <w:t>Устный</w:t>
            </w:r>
            <w:proofErr w:type="spellEnd"/>
            <w:r w:rsidRPr="00BE474A">
              <w:rPr>
                <w:rFonts w:ascii="Times New Roman" w:eastAsia="Times New Roman" w:hAnsi="Times New Roman"/>
                <w:color w:val="000000"/>
                <w:sz w:val="24"/>
              </w:rPr>
              <w:t xml:space="preserve"> </w:t>
            </w:r>
            <w:r w:rsidRPr="00BE474A">
              <w:br/>
            </w:r>
            <w:proofErr w:type="spellStart"/>
            <w:r w:rsidRPr="00BE474A">
              <w:rPr>
                <w:rFonts w:ascii="Times New Roman" w:eastAsia="Times New Roman" w:hAnsi="Times New Roman"/>
                <w:color w:val="000000"/>
                <w:sz w:val="24"/>
              </w:rPr>
              <w:t>опрос</w:t>
            </w:r>
            <w:proofErr w:type="spellEnd"/>
          </w:p>
        </w:tc>
      </w:tr>
      <w:tr w:rsidR="00347FF8" w:rsidRPr="004A1D1F" w:rsidTr="00325F20">
        <w:trPr>
          <w:trHeight w:hRule="exact" w:val="56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lang w:val="ru-RU"/>
              </w:rPr>
            </w:pPr>
            <w:r w:rsidRPr="003778B3">
              <w:rPr>
                <w:rFonts w:ascii="Times New Roman" w:eastAsia="Times New Roman" w:hAnsi="Times New Roman"/>
                <w:color w:val="000000"/>
                <w:sz w:val="24"/>
                <w:lang w:val="ru-RU"/>
              </w:rPr>
              <w:t>Осознание жизни как великой ценности.</w:t>
            </w:r>
          </w:p>
          <w:p w:rsidR="00347FF8" w:rsidRPr="003778B3" w:rsidRDefault="00347FF8" w:rsidP="00325F20">
            <w:pPr>
              <w:tabs>
                <w:tab w:val="left" w:pos="180"/>
              </w:tabs>
              <w:autoSpaceDE w:val="0"/>
              <w:autoSpaceDN w:val="0"/>
              <w:spacing w:after="0" w:line="240" w:lineRule="auto"/>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B51787">
              <w:rPr>
                <w:lang w:val="ru-RU"/>
              </w:rPr>
              <w:t>Май</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47FF8" w:rsidRDefault="00347FF8">
            <w:pPr>
              <w:rPr>
                <w:lang w:val="ru-RU"/>
              </w:rPr>
            </w:pPr>
            <w:r>
              <w:rPr>
                <w:lang w:val="ru-RU"/>
              </w:rPr>
              <w:t>Тестирование</w:t>
            </w:r>
          </w:p>
        </w:tc>
      </w:tr>
      <w:tr w:rsidR="00347FF8" w:rsidRPr="004A1D1F" w:rsidTr="00325F20">
        <w:trPr>
          <w:trHeight w:hRule="exact" w:val="169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4A1D1F">
            <w:pPr>
              <w:tabs>
                <w:tab w:val="left" w:pos="180"/>
              </w:tabs>
              <w:autoSpaceDE w:val="0"/>
              <w:autoSpaceDN w:val="0"/>
              <w:spacing w:after="0" w:line="240" w:lineRule="auto"/>
              <w:rPr>
                <w:lang w:val="ru-RU"/>
              </w:rPr>
            </w:pPr>
            <w:proofErr w:type="spellStart"/>
            <w:r>
              <w:rPr>
                <w:lang w:val="ru-RU"/>
              </w:rPr>
              <w:t>Пр</w:t>
            </w:r>
            <w:proofErr w:type="gramStart"/>
            <w:r>
              <w:rPr>
                <w:lang w:val="ru-RU"/>
              </w:rPr>
              <w:t>.р</w:t>
            </w:r>
            <w:proofErr w:type="gramEnd"/>
            <w:r>
              <w:rPr>
                <w:lang w:val="ru-RU"/>
              </w:rPr>
              <w:t>аб</w:t>
            </w:r>
            <w:proofErr w:type="spellEnd"/>
            <w:r>
              <w:rPr>
                <w:lang w:val="ru-RU"/>
              </w:rPr>
              <w:t xml:space="preserve">. </w:t>
            </w:r>
            <w:r w:rsidRPr="003778B3">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347FF8" w:rsidRPr="003778B3" w:rsidRDefault="00347FF8" w:rsidP="00325F20">
            <w:pPr>
              <w:tabs>
                <w:tab w:val="left" w:pos="180"/>
              </w:tabs>
              <w:autoSpaceDE w:val="0"/>
              <w:autoSpaceDN w:val="0"/>
              <w:spacing w:after="0" w:line="240" w:lineRule="auto"/>
              <w:rPr>
                <w:rFonts w:ascii="Times New Roman" w:eastAsia="Times New Roman" w:hAnsi="Times New Roman"/>
                <w:color w:val="000000"/>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lang w:val="ru-RU"/>
              </w:rPr>
            </w:pPr>
            <w:r w:rsidRPr="003778B3">
              <w:rPr>
                <w:lang w:val="ru-RU"/>
              </w:rPr>
              <w:tab/>
            </w:r>
            <w:r>
              <w:rPr>
                <w:lang w:val="ru-RU"/>
              </w:rPr>
              <w:t>Пр</w:t>
            </w:r>
            <w:proofErr w:type="gramStart"/>
            <w:r>
              <w:rPr>
                <w:lang w:val="ru-RU"/>
              </w:rPr>
              <w:t>.р</w:t>
            </w:r>
            <w:proofErr w:type="gramEnd"/>
            <w:r>
              <w:rPr>
                <w:lang w:val="ru-RU"/>
              </w:rPr>
              <w:t xml:space="preserve">аб. </w:t>
            </w:r>
            <w:r w:rsidRPr="003778B3">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347FF8" w:rsidRPr="00D90A21" w:rsidRDefault="00347FF8" w:rsidP="00D90A21">
            <w:pPr>
              <w:autoSpaceDE w:val="0"/>
              <w:autoSpaceDN w:val="0"/>
              <w:spacing w:after="0" w:line="240" w:lineRule="auto"/>
              <w:rPr>
                <w:rFonts w:ascii="Times New Roman" w:hAnsi="Times New Roman" w:cs="Times New Roman"/>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B51787">
              <w:rPr>
                <w:lang w:val="ru-RU"/>
              </w:rPr>
              <w:t>Май</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roofErr w:type="spellStart"/>
            <w:r w:rsidRPr="00BE474A">
              <w:rPr>
                <w:rFonts w:ascii="Times New Roman" w:eastAsia="Times New Roman" w:hAnsi="Times New Roman"/>
                <w:color w:val="000000"/>
                <w:sz w:val="24"/>
              </w:rPr>
              <w:t>Устный</w:t>
            </w:r>
            <w:proofErr w:type="spellEnd"/>
            <w:r w:rsidRPr="00BE474A">
              <w:rPr>
                <w:rFonts w:ascii="Times New Roman" w:eastAsia="Times New Roman" w:hAnsi="Times New Roman"/>
                <w:color w:val="000000"/>
                <w:sz w:val="24"/>
              </w:rPr>
              <w:t xml:space="preserve"> </w:t>
            </w:r>
            <w:r w:rsidRPr="00BE474A">
              <w:br/>
            </w:r>
            <w:proofErr w:type="spellStart"/>
            <w:r w:rsidRPr="00BE474A">
              <w:rPr>
                <w:rFonts w:ascii="Times New Roman" w:eastAsia="Times New Roman" w:hAnsi="Times New Roman"/>
                <w:color w:val="000000"/>
                <w:sz w:val="24"/>
              </w:rPr>
              <w:t>опрос</w:t>
            </w:r>
            <w:proofErr w:type="spellEnd"/>
          </w:p>
        </w:tc>
        <w:bookmarkStart w:id="0" w:name="_GoBack"/>
        <w:bookmarkEnd w:id="0"/>
      </w:tr>
      <w:tr w:rsidR="00347FF8" w:rsidRPr="009F3475" w:rsidTr="00325F20">
        <w:trPr>
          <w:trHeight w:hRule="exact" w:val="57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67.</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Резервное время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B51787">
              <w:rPr>
                <w:lang w:val="ru-RU"/>
              </w:rPr>
              <w:t>Май</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r>
      <w:tr w:rsidR="00347FF8" w:rsidRPr="009F3475" w:rsidTr="00325F20">
        <w:trPr>
          <w:trHeight w:hRule="exact" w:val="57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pPr>
              <w:autoSpaceDE w:val="0"/>
              <w:autoSpaceDN w:val="0"/>
              <w:spacing w:before="98" w:after="0" w:line="230" w:lineRule="auto"/>
              <w:ind w:left="7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68.</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Резервное время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25F20" w:rsidRDefault="00347FF8">
            <w:pPr>
              <w:autoSpaceDE w:val="0"/>
              <w:autoSpaceDN w:val="0"/>
              <w:spacing w:before="98" w:after="0" w:line="230" w:lineRule="auto"/>
              <w:ind w:left="72"/>
              <w:rPr>
                <w:rFonts w:ascii="Times New Roman" w:eastAsia="Times New Roman" w:hAnsi="Times New Roman"/>
                <w:color w:val="000000"/>
                <w:sz w:val="24"/>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3778B3" w:rsidRDefault="00347FF8" w:rsidP="00325F20">
            <w:pPr>
              <w:tabs>
                <w:tab w:val="left" w:pos="180"/>
              </w:tabs>
              <w:autoSpaceDE w:val="0"/>
              <w:autoSpaceDN w:val="0"/>
              <w:spacing w:after="0" w:line="240" w:lineRule="auto"/>
              <w:rPr>
                <w:lang w:val="ru-RU"/>
              </w:rPr>
            </w:pPr>
          </w:p>
        </w:tc>
        <w:tc>
          <w:tcPr>
            <w:tcW w:w="791"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Default="00347FF8">
            <w:r w:rsidRPr="00B51787">
              <w:rPr>
                <w:lang w:val="ru-RU"/>
              </w:rPr>
              <w:t>Май</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347FF8" w:rsidRPr="009F3475" w:rsidRDefault="00347FF8">
            <w:pPr>
              <w:rPr>
                <w:lang w:val="ru-RU"/>
              </w:rPr>
            </w:pPr>
          </w:p>
        </w:tc>
      </w:tr>
      <w:tr w:rsidR="00463F29" w:rsidRPr="009F3475" w:rsidTr="009F3475">
        <w:trPr>
          <w:trHeight w:hRule="exact" w:val="808"/>
        </w:trPr>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3778B3" w:rsidRDefault="00A772E2">
            <w:pPr>
              <w:autoSpaceDE w:val="0"/>
              <w:autoSpaceDN w:val="0"/>
              <w:spacing w:before="100" w:after="0" w:line="262" w:lineRule="auto"/>
              <w:ind w:left="72" w:right="144"/>
              <w:rPr>
                <w:lang w:val="ru-RU"/>
              </w:rPr>
            </w:pPr>
            <w:r w:rsidRPr="003778B3">
              <w:rPr>
                <w:rFonts w:ascii="Times New Roman" w:eastAsia="Times New Roman" w:hAnsi="Times New Roman"/>
                <w:color w:val="000000"/>
                <w:sz w:val="24"/>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DF6FBC" w:rsidRDefault="00DF6FBC">
            <w:pPr>
              <w:autoSpaceDE w:val="0"/>
              <w:autoSpaceDN w:val="0"/>
              <w:spacing w:before="100" w:after="0" w:line="230" w:lineRule="auto"/>
              <w:ind w:left="72"/>
              <w:rPr>
                <w:lang w:val="ru-RU"/>
              </w:rPr>
            </w:pPr>
            <w:r>
              <w:rPr>
                <w:rFonts w:ascii="Times New Roman" w:eastAsia="Times New Roman" w:hAnsi="Times New Roman"/>
                <w:color w:val="000000"/>
                <w:sz w:val="24"/>
                <w:lang w:val="ru-RU"/>
              </w:rPr>
              <w:t>68</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A772E2">
            <w:pPr>
              <w:autoSpaceDE w:val="0"/>
              <w:autoSpaceDN w:val="0"/>
              <w:spacing w:before="100" w:after="0" w:line="230" w:lineRule="auto"/>
              <w:ind w:left="72"/>
              <w:rPr>
                <w:lang w:val="ru-RU"/>
              </w:rPr>
            </w:pPr>
            <w:r w:rsidRPr="009F3475">
              <w:rPr>
                <w:rFonts w:ascii="Times New Roman" w:eastAsia="Times New Roman" w:hAnsi="Times New Roman"/>
                <w:color w:val="000000"/>
                <w:sz w:val="24"/>
                <w:lang w:val="ru-RU"/>
              </w:rPr>
              <w:t>3</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463F29">
            <w:pPr>
              <w:rPr>
                <w:lang w:val="ru-RU"/>
              </w:rPr>
            </w:pPr>
          </w:p>
        </w:tc>
        <w:tc>
          <w:tcPr>
            <w:tcW w:w="247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63F29" w:rsidRPr="009F3475" w:rsidRDefault="00463F29">
            <w:pPr>
              <w:rPr>
                <w:lang w:val="ru-RU"/>
              </w:rPr>
            </w:pPr>
          </w:p>
        </w:tc>
      </w:tr>
    </w:tbl>
    <w:p w:rsidR="00463F29" w:rsidRPr="009F3475" w:rsidRDefault="00463F29">
      <w:pPr>
        <w:autoSpaceDE w:val="0"/>
        <w:autoSpaceDN w:val="0"/>
        <w:spacing w:after="0" w:line="14" w:lineRule="exact"/>
        <w:rPr>
          <w:lang w:val="ru-RU"/>
        </w:rPr>
      </w:pPr>
    </w:p>
    <w:p w:rsidR="00463F29" w:rsidRPr="009F3475" w:rsidRDefault="00463F29">
      <w:pPr>
        <w:rPr>
          <w:lang w:val="ru-RU"/>
        </w:rPr>
        <w:sectPr w:rsidR="00463F29" w:rsidRPr="009F3475">
          <w:pgSz w:w="11900" w:h="16840"/>
          <w:pgMar w:top="284" w:right="650" w:bottom="1440" w:left="666" w:header="720" w:footer="720" w:gutter="0"/>
          <w:cols w:space="720" w:equalWidth="0">
            <w:col w:w="10584" w:space="0"/>
          </w:cols>
          <w:docGrid w:linePitch="360"/>
        </w:sectPr>
      </w:pPr>
    </w:p>
    <w:p w:rsidR="00463F29" w:rsidRPr="009F3475" w:rsidRDefault="00463F29">
      <w:pPr>
        <w:autoSpaceDE w:val="0"/>
        <w:autoSpaceDN w:val="0"/>
        <w:spacing w:after="78" w:line="220" w:lineRule="exact"/>
        <w:rPr>
          <w:lang w:val="ru-RU"/>
        </w:rPr>
      </w:pPr>
    </w:p>
    <w:p w:rsidR="004A1D1F" w:rsidRDefault="004A1D1F" w:rsidP="004A1D1F">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4A1D1F" w:rsidRDefault="004A1D1F" w:rsidP="004A1D1F">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A1D1F" w:rsidRPr="002C6FB4" w:rsidRDefault="004A1D1F" w:rsidP="004A1D1F">
      <w:pPr>
        <w:autoSpaceDE w:val="0"/>
        <w:autoSpaceDN w:val="0"/>
        <w:spacing w:before="166" w:after="0"/>
        <w:ind w:right="432"/>
        <w:rPr>
          <w:lang w:val="ru-RU"/>
        </w:rPr>
      </w:pPr>
      <w:r w:rsidRPr="002C6FB4">
        <w:rPr>
          <w:rFonts w:ascii="Times New Roman" w:eastAsia="Times New Roman" w:hAnsi="Times New Roman"/>
          <w:color w:val="000000"/>
          <w:sz w:val="24"/>
          <w:lang w:val="ru-RU"/>
        </w:rPr>
        <w:t>Пономарева И.Н., Корнилова О.А., Кучменко В.С.; под редакц</w:t>
      </w:r>
      <w:r>
        <w:rPr>
          <w:rFonts w:ascii="Times New Roman" w:eastAsia="Times New Roman" w:hAnsi="Times New Roman"/>
          <w:color w:val="000000"/>
          <w:sz w:val="24"/>
          <w:lang w:val="ru-RU"/>
        </w:rPr>
        <w:t>ией Пономаревой И.Н. Биология, 5</w:t>
      </w:r>
      <w:r w:rsidRPr="002C6FB4">
        <w:rPr>
          <w:rFonts w:ascii="Times New Roman" w:eastAsia="Times New Roman" w:hAnsi="Times New Roman"/>
          <w:color w:val="000000"/>
          <w:sz w:val="24"/>
          <w:lang w:val="ru-RU"/>
        </w:rPr>
        <w:t xml:space="preserve"> класс/ Общество с ограниченной ответственностью «Издательский центр ВЕНТАНА-ГРАФ»; Акционерное общество «Издательство Просвещение»; </w:t>
      </w:r>
      <w:r w:rsidRPr="002C6FB4">
        <w:rPr>
          <w:lang w:val="ru-RU"/>
        </w:rPr>
        <w:br/>
      </w:r>
      <w:r w:rsidRPr="002C6FB4">
        <w:rPr>
          <w:rFonts w:ascii="Times New Roman" w:eastAsia="Times New Roman" w:hAnsi="Times New Roman"/>
          <w:color w:val="000000"/>
          <w:sz w:val="24"/>
          <w:lang w:val="ru-RU"/>
        </w:rPr>
        <w:t>Введите свой вариант:</w:t>
      </w:r>
    </w:p>
    <w:p w:rsidR="004A1D1F" w:rsidRPr="002C6FB4" w:rsidRDefault="004A1D1F" w:rsidP="004A1D1F">
      <w:pPr>
        <w:autoSpaceDE w:val="0"/>
        <w:autoSpaceDN w:val="0"/>
        <w:spacing w:before="262" w:after="0" w:line="230" w:lineRule="auto"/>
        <w:rPr>
          <w:lang w:val="ru-RU"/>
        </w:rPr>
      </w:pPr>
      <w:r w:rsidRPr="002C6FB4">
        <w:rPr>
          <w:rFonts w:ascii="Times New Roman" w:eastAsia="Times New Roman" w:hAnsi="Times New Roman"/>
          <w:b/>
          <w:color w:val="000000"/>
          <w:sz w:val="24"/>
          <w:lang w:val="ru-RU"/>
        </w:rPr>
        <w:t>МЕТОДИЧЕСКИЕ МАТЕРИАЛЫ ДЛЯ УЧИТЕЛЯ</w:t>
      </w:r>
    </w:p>
    <w:p w:rsidR="004A1D1F" w:rsidRPr="002C6FB4" w:rsidRDefault="004A1D1F" w:rsidP="004A1D1F">
      <w:pPr>
        <w:autoSpaceDE w:val="0"/>
        <w:autoSpaceDN w:val="0"/>
        <w:spacing w:before="166" w:after="0" w:line="274" w:lineRule="auto"/>
        <w:ind w:right="1296"/>
        <w:rPr>
          <w:lang w:val="ru-RU"/>
        </w:rPr>
      </w:pPr>
      <w:r w:rsidRPr="002C6FB4">
        <w:rPr>
          <w:rFonts w:ascii="Times New Roman" w:eastAsia="Times New Roman" w:hAnsi="Times New Roman"/>
          <w:color w:val="000000"/>
          <w:sz w:val="24"/>
          <w:lang w:val="ru-RU"/>
        </w:rPr>
        <w:t xml:space="preserve">И.Н. </w:t>
      </w:r>
      <w:proofErr w:type="spellStart"/>
      <w:r w:rsidRPr="002C6FB4">
        <w:rPr>
          <w:rFonts w:ascii="Times New Roman" w:eastAsia="Times New Roman" w:hAnsi="Times New Roman"/>
          <w:color w:val="000000"/>
          <w:sz w:val="24"/>
          <w:lang w:val="ru-RU"/>
        </w:rPr>
        <w:t>Пономарёва</w:t>
      </w:r>
      <w:proofErr w:type="spellEnd"/>
      <w:r w:rsidRPr="002C6FB4">
        <w:rPr>
          <w:rFonts w:ascii="Times New Roman" w:eastAsia="Times New Roman" w:hAnsi="Times New Roman"/>
          <w:color w:val="000000"/>
          <w:sz w:val="24"/>
          <w:lang w:val="ru-RU"/>
        </w:rPr>
        <w:t>, О.А. Корнилова, В.С. Кучменко. Биология: Растени</w:t>
      </w:r>
      <w:r>
        <w:rPr>
          <w:rFonts w:ascii="Times New Roman" w:eastAsia="Times New Roman" w:hAnsi="Times New Roman"/>
          <w:color w:val="000000"/>
          <w:sz w:val="24"/>
          <w:lang w:val="ru-RU"/>
        </w:rPr>
        <w:t>я. Бактерии. Грибы. Лишайники. 5</w:t>
      </w:r>
      <w:r w:rsidRPr="002C6FB4">
        <w:rPr>
          <w:rFonts w:ascii="Times New Roman" w:eastAsia="Times New Roman" w:hAnsi="Times New Roman"/>
          <w:color w:val="000000"/>
          <w:sz w:val="24"/>
          <w:lang w:val="ru-RU"/>
        </w:rPr>
        <w:t xml:space="preserve"> класс. Методическое пособие для учителя. - М.: </w:t>
      </w:r>
      <w:proofErr w:type="spellStart"/>
      <w:r w:rsidRPr="002C6FB4">
        <w:rPr>
          <w:rFonts w:ascii="Times New Roman" w:eastAsia="Times New Roman" w:hAnsi="Times New Roman"/>
          <w:color w:val="000000"/>
          <w:sz w:val="24"/>
          <w:lang w:val="ru-RU"/>
        </w:rPr>
        <w:t>Вентана</w:t>
      </w:r>
      <w:proofErr w:type="spellEnd"/>
      <w:r w:rsidRPr="002C6FB4">
        <w:rPr>
          <w:rFonts w:ascii="Times New Roman" w:eastAsia="Times New Roman" w:hAnsi="Times New Roman"/>
          <w:color w:val="000000"/>
          <w:sz w:val="24"/>
          <w:lang w:val="ru-RU"/>
        </w:rPr>
        <w:t>-Граф, 2009. Корнил</w:t>
      </w:r>
      <w:r>
        <w:rPr>
          <w:rFonts w:ascii="Times New Roman" w:eastAsia="Times New Roman" w:hAnsi="Times New Roman"/>
          <w:color w:val="000000"/>
          <w:sz w:val="24"/>
          <w:lang w:val="ru-RU"/>
        </w:rPr>
        <w:t>ова, В.С. Кучменко. «Биология. 5</w:t>
      </w:r>
      <w:r w:rsidRPr="002C6FB4">
        <w:rPr>
          <w:rFonts w:ascii="Times New Roman" w:eastAsia="Times New Roman" w:hAnsi="Times New Roman"/>
          <w:color w:val="000000"/>
          <w:sz w:val="24"/>
          <w:lang w:val="ru-RU"/>
        </w:rPr>
        <w:t xml:space="preserve"> класс» - М.: Издательство «Экзамен»,2009. </w:t>
      </w:r>
    </w:p>
    <w:p w:rsidR="004A1D1F" w:rsidRPr="002C6FB4" w:rsidRDefault="004A1D1F" w:rsidP="004A1D1F">
      <w:pPr>
        <w:autoSpaceDE w:val="0"/>
        <w:autoSpaceDN w:val="0"/>
        <w:spacing w:before="70" w:after="0" w:line="230" w:lineRule="auto"/>
        <w:rPr>
          <w:lang w:val="ru-RU"/>
        </w:rPr>
      </w:pPr>
      <w:r w:rsidRPr="002C6FB4">
        <w:rPr>
          <w:rFonts w:ascii="Times New Roman" w:eastAsia="Times New Roman" w:hAnsi="Times New Roman"/>
          <w:color w:val="000000"/>
          <w:sz w:val="24"/>
          <w:lang w:val="ru-RU"/>
        </w:rPr>
        <w:t xml:space="preserve">«Контрольно-измерительные материалы. Биология. 6 класс», М.: </w:t>
      </w:r>
      <w:proofErr w:type="spellStart"/>
      <w:r w:rsidRPr="002C6FB4">
        <w:rPr>
          <w:rFonts w:ascii="Times New Roman" w:eastAsia="Times New Roman" w:hAnsi="Times New Roman"/>
          <w:color w:val="000000"/>
          <w:sz w:val="24"/>
          <w:lang w:val="ru-RU"/>
        </w:rPr>
        <w:t>Вако</w:t>
      </w:r>
      <w:proofErr w:type="spellEnd"/>
      <w:r w:rsidRPr="002C6FB4">
        <w:rPr>
          <w:rFonts w:ascii="Times New Roman" w:eastAsia="Times New Roman" w:hAnsi="Times New Roman"/>
          <w:color w:val="000000"/>
          <w:sz w:val="24"/>
          <w:lang w:val="ru-RU"/>
        </w:rPr>
        <w:t>, 2010.</w:t>
      </w:r>
    </w:p>
    <w:p w:rsidR="004A1D1F" w:rsidRPr="002C6FB4" w:rsidRDefault="004A1D1F" w:rsidP="004A1D1F">
      <w:pPr>
        <w:autoSpaceDE w:val="0"/>
        <w:autoSpaceDN w:val="0"/>
        <w:spacing w:before="70" w:after="0" w:line="262" w:lineRule="auto"/>
        <w:ind w:right="2304"/>
        <w:rPr>
          <w:lang w:val="ru-RU"/>
        </w:rPr>
      </w:pPr>
      <w:r w:rsidRPr="002C6FB4">
        <w:rPr>
          <w:rFonts w:ascii="Times New Roman" w:eastAsia="Times New Roman" w:hAnsi="Times New Roman"/>
          <w:color w:val="000000"/>
          <w:sz w:val="24"/>
          <w:lang w:val="ru-RU"/>
        </w:rPr>
        <w:t xml:space="preserve">Электронные издания: </w:t>
      </w:r>
      <w:r w:rsidRPr="002C6FB4">
        <w:rPr>
          <w:lang w:val="ru-RU"/>
        </w:rPr>
        <w:br/>
      </w:r>
      <w:r w:rsidRPr="002C6FB4">
        <w:rPr>
          <w:rFonts w:ascii="Times New Roman" w:eastAsia="Times New Roman" w:hAnsi="Times New Roman"/>
          <w:color w:val="000000"/>
          <w:sz w:val="24"/>
          <w:lang w:val="ru-RU"/>
        </w:rPr>
        <w:t>Ла</w:t>
      </w:r>
      <w:r>
        <w:rPr>
          <w:rFonts w:ascii="Times New Roman" w:eastAsia="Times New Roman" w:hAnsi="Times New Roman"/>
          <w:color w:val="000000"/>
          <w:sz w:val="24"/>
          <w:lang w:val="ru-RU"/>
        </w:rPr>
        <w:t>бораторный практикум. Биология 5</w:t>
      </w:r>
      <w:r w:rsidRPr="002C6FB4">
        <w:rPr>
          <w:rFonts w:ascii="Times New Roman" w:eastAsia="Times New Roman" w:hAnsi="Times New Roman"/>
          <w:color w:val="000000"/>
          <w:sz w:val="24"/>
          <w:lang w:val="ru-RU"/>
        </w:rPr>
        <w:t>-11 класс (учебное электронное издание).</w:t>
      </w:r>
    </w:p>
    <w:p w:rsidR="004A1D1F" w:rsidRPr="002C6FB4" w:rsidRDefault="004A1D1F" w:rsidP="004A1D1F">
      <w:pPr>
        <w:autoSpaceDE w:val="0"/>
        <w:autoSpaceDN w:val="0"/>
        <w:spacing w:before="598" w:after="0" w:line="230" w:lineRule="auto"/>
        <w:rPr>
          <w:lang w:val="ru-RU"/>
        </w:rPr>
      </w:pPr>
      <w:r w:rsidRPr="002C6FB4">
        <w:rPr>
          <w:rFonts w:ascii="Times New Roman" w:eastAsia="Times New Roman" w:hAnsi="Times New Roman"/>
          <w:b/>
          <w:color w:val="000000"/>
          <w:sz w:val="24"/>
          <w:lang w:val="ru-RU"/>
        </w:rPr>
        <w:t>ЦИФРОВЫЕ ОБРАЗОВАТЕЛЬНЫЕ РЕСУРСЫ И РЕСУРСЫ СЕТИ ИНТЕРНЕТ</w:t>
      </w:r>
    </w:p>
    <w:p w:rsidR="004A1D1F" w:rsidRPr="002C6FB4" w:rsidRDefault="004A1D1F" w:rsidP="004A1D1F">
      <w:pPr>
        <w:autoSpaceDE w:val="0"/>
        <w:autoSpaceDN w:val="0"/>
        <w:spacing w:before="502" w:after="0" w:line="230" w:lineRule="auto"/>
        <w:rPr>
          <w:lang w:val="ru-RU"/>
        </w:rPr>
      </w:pPr>
      <w:r>
        <w:rPr>
          <w:rFonts w:ascii="Times New Roman" w:eastAsia="Times New Roman" w:hAnsi="Times New Roman"/>
          <w:color w:val="000000"/>
          <w:sz w:val="24"/>
        </w:rPr>
        <w:t>https</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multiurok</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files</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konspiekt</w:t>
      </w:r>
      <w:proofErr w:type="spellEnd"/>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i</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priezientatsiia</w:t>
      </w:r>
      <w:proofErr w:type="spellEnd"/>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k</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uroku</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biologhii</w:t>
      </w:r>
      <w:proofErr w:type="spellEnd"/>
      <w:r w:rsidRPr="002C6FB4">
        <w:rPr>
          <w:rFonts w:ascii="Times New Roman" w:eastAsia="Times New Roman" w:hAnsi="Times New Roman"/>
          <w:color w:val="000000"/>
          <w:sz w:val="24"/>
          <w:lang w:val="ru-RU"/>
        </w:rPr>
        <w:t>-6-</w:t>
      </w:r>
      <w:r>
        <w:rPr>
          <w:rFonts w:ascii="Times New Roman" w:eastAsia="Times New Roman" w:hAnsi="Times New Roman"/>
          <w:color w:val="000000"/>
          <w:sz w:val="24"/>
        </w:rPr>
        <w:t>kl</w:t>
      </w:r>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html</w:t>
      </w:r>
    </w:p>
    <w:p w:rsidR="004A1D1F" w:rsidRPr="002C6FB4" w:rsidRDefault="004A1D1F" w:rsidP="004A1D1F">
      <w:pPr>
        <w:autoSpaceDE w:val="0"/>
        <w:autoSpaceDN w:val="0"/>
        <w:spacing w:before="406" w:after="0" w:line="281" w:lineRule="auto"/>
        <w:ind w:right="1008"/>
        <w:rPr>
          <w:lang w:val="ru-RU"/>
        </w:rPr>
      </w:pPr>
      <w:r>
        <w:rPr>
          <w:rFonts w:ascii="Times New Roman" w:eastAsia="Times New Roman" w:hAnsi="Times New Roman"/>
          <w:color w:val="000000"/>
          <w:sz w:val="24"/>
        </w:rPr>
        <w:t>https</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urok</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teme</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organizm</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rasteniya</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edinoe</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celoe</w:t>
      </w:r>
      <w:proofErr w:type="spellEnd"/>
      <w:r w:rsidRPr="002C6FB4">
        <w:rPr>
          <w:rFonts w:ascii="Times New Roman" w:eastAsia="Times New Roman" w:hAnsi="Times New Roman"/>
          <w:color w:val="000000"/>
          <w:sz w:val="24"/>
          <w:lang w:val="ru-RU"/>
        </w:rPr>
        <w:t>-2269999.</w:t>
      </w:r>
      <w:r>
        <w:rPr>
          <w:rFonts w:ascii="Times New Roman" w:eastAsia="Times New Roman" w:hAnsi="Times New Roman"/>
          <w:color w:val="000000"/>
          <w:sz w:val="24"/>
        </w:rPr>
        <w:t>html</w:t>
      </w:r>
      <w:r w:rsidRPr="002C6FB4">
        <w:rPr>
          <w:lang w:val="ru-RU"/>
        </w:rPr>
        <w:br/>
      </w:r>
      <w:r>
        <w:rPr>
          <w:rFonts w:ascii="Times New Roman" w:eastAsia="Times New Roman" w:hAnsi="Times New Roman"/>
          <w:color w:val="000000"/>
          <w:sz w:val="24"/>
        </w:rPr>
        <w:t>https</w:t>
      </w:r>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ds</w:t>
      </w:r>
      <w:r w:rsidRPr="002C6FB4">
        <w:rPr>
          <w:rFonts w:ascii="Times New Roman" w:eastAsia="Times New Roman" w:hAnsi="Times New Roman"/>
          <w:color w:val="000000"/>
          <w:sz w:val="24"/>
          <w:lang w:val="ru-RU"/>
        </w:rPr>
        <w:t>04.</w:t>
      </w:r>
      <w:proofErr w:type="spellStart"/>
      <w:r>
        <w:rPr>
          <w:rFonts w:ascii="Times New Roman" w:eastAsia="Times New Roman" w:hAnsi="Times New Roman"/>
          <w:color w:val="000000"/>
          <w:sz w:val="24"/>
        </w:rPr>
        <w:t>infourok</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uploads</w:t>
      </w:r>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ex</w:t>
      </w:r>
      <w:r w:rsidRPr="002C6FB4">
        <w:rPr>
          <w:rFonts w:ascii="Times New Roman" w:eastAsia="Times New Roman" w:hAnsi="Times New Roman"/>
          <w:color w:val="000000"/>
          <w:sz w:val="24"/>
          <w:lang w:val="ru-RU"/>
        </w:rPr>
        <w:t>/130</w:t>
      </w:r>
      <w:r>
        <w:rPr>
          <w:rFonts w:ascii="Times New Roman" w:eastAsia="Times New Roman" w:hAnsi="Times New Roman"/>
          <w:color w:val="000000"/>
          <w:sz w:val="24"/>
        </w:rPr>
        <w:t>b</w:t>
      </w:r>
      <w:r w:rsidRPr="002C6FB4">
        <w:rPr>
          <w:rFonts w:ascii="Times New Roman" w:eastAsia="Times New Roman" w:hAnsi="Times New Roman"/>
          <w:color w:val="000000"/>
          <w:sz w:val="24"/>
          <w:lang w:val="ru-RU"/>
        </w:rPr>
        <w:t>/0001</w:t>
      </w:r>
      <w:r>
        <w:rPr>
          <w:rFonts w:ascii="Times New Roman" w:eastAsia="Times New Roman" w:hAnsi="Times New Roman"/>
          <w:color w:val="000000"/>
          <w:sz w:val="24"/>
        </w:rPr>
        <w:t>c</w:t>
      </w:r>
      <w:r w:rsidRPr="002C6FB4">
        <w:rPr>
          <w:rFonts w:ascii="Times New Roman" w:eastAsia="Times New Roman" w:hAnsi="Times New Roman"/>
          <w:color w:val="000000"/>
          <w:sz w:val="24"/>
          <w:lang w:val="ru-RU"/>
        </w:rPr>
        <w:t>0</w:t>
      </w:r>
      <w:proofErr w:type="spellStart"/>
      <w:r>
        <w:rPr>
          <w:rFonts w:ascii="Times New Roman" w:eastAsia="Times New Roman" w:hAnsi="Times New Roman"/>
          <w:color w:val="000000"/>
          <w:sz w:val="24"/>
        </w:rPr>
        <w:t>ba</w:t>
      </w:r>
      <w:proofErr w:type="spellEnd"/>
      <w:r w:rsidRPr="002C6FB4">
        <w:rPr>
          <w:rFonts w:ascii="Times New Roman" w:eastAsia="Times New Roman" w:hAnsi="Times New Roman"/>
          <w:color w:val="000000"/>
          <w:sz w:val="24"/>
          <w:lang w:val="ru-RU"/>
        </w:rPr>
        <w:t>-6383</w:t>
      </w:r>
      <w:r>
        <w:rPr>
          <w:rFonts w:ascii="Times New Roman" w:eastAsia="Times New Roman" w:hAnsi="Times New Roman"/>
          <w:color w:val="000000"/>
          <w:sz w:val="24"/>
        </w:rPr>
        <w:t>f</w:t>
      </w:r>
      <w:r w:rsidRPr="002C6FB4">
        <w:rPr>
          <w:rFonts w:ascii="Times New Roman" w:eastAsia="Times New Roman" w:hAnsi="Times New Roman"/>
          <w:color w:val="000000"/>
          <w:sz w:val="24"/>
          <w:lang w:val="ru-RU"/>
        </w:rPr>
        <w:t>9</w:t>
      </w:r>
      <w:r>
        <w:rPr>
          <w:rFonts w:ascii="Times New Roman" w:eastAsia="Times New Roman" w:hAnsi="Times New Roman"/>
          <w:color w:val="000000"/>
          <w:sz w:val="24"/>
        </w:rPr>
        <w:t>e</w:t>
      </w:r>
      <w:r w:rsidRPr="002C6FB4">
        <w:rPr>
          <w:rFonts w:ascii="Times New Roman" w:eastAsia="Times New Roman" w:hAnsi="Times New Roman"/>
          <w:color w:val="000000"/>
          <w:sz w:val="24"/>
          <w:lang w:val="ru-RU"/>
        </w:rPr>
        <w:t>6/</w:t>
      </w:r>
      <w:r>
        <w:rPr>
          <w:rFonts w:ascii="Times New Roman" w:eastAsia="Times New Roman" w:hAnsi="Times New Roman"/>
          <w:color w:val="000000"/>
          <w:sz w:val="24"/>
        </w:rPr>
        <w:t>hello</w:t>
      </w:r>
      <w:r w:rsidRPr="002C6FB4">
        <w:rPr>
          <w:rFonts w:ascii="Times New Roman" w:eastAsia="Times New Roman" w:hAnsi="Times New Roman"/>
          <w:color w:val="000000"/>
          <w:sz w:val="24"/>
          <w:lang w:val="ru-RU"/>
        </w:rPr>
        <w:t>_</w:t>
      </w:r>
      <w:r>
        <w:rPr>
          <w:rFonts w:ascii="Times New Roman" w:eastAsia="Times New Roman" w:hAnsi="Times New Roman"/>
          <w:color w:val="000000"/>
          <w:sz w:val="24"/>
        </w:rPr>
        <w:t>html</w:t>
      </w:r>
      <w:r w:rsidRPr="002C6FB4">
        <w:rPr>
          <w:rFonts w:ascii="Times New Roman" w:eastAsia="Times New Roman" w:hAnsi="Times New Roman"/>
          <w:color w:val="000000"/>
          <w:sz w:val="24"/>
          <w:lang w:val="ru-RU"/>
        </w:rPr>
        <w:t>_2</w:t>
      </w:r>
      <w:r>
        <w:rPr>
          <w:rFonts w:ascii="Times New Roman" w:eastAsia="Times New Roman" w:hAnsi="Times New Roman"/>
          <w:color w:val="000000"/>
          <w:sz w:val="24"/>
        </w:rPr>
        <w:t>b</w:t>
      </w:r>
      <w:r w:rsidRPr="002C6FB4">
        <w:rPr>
          <w:rFonts w:ascii="Times New Roman" w:eastAsia="Times New Roman" w:hAnsi="Times New Roman"/>
          <w:color w:val="000000"/>
          <w:sz w:val="24"/>
          <w:lang w:val="ru-RU"/>
        </w:rPr>
        <w:t>639</w:t>
      </w:r>
      <w:r>
        <w:rPr>
          <w:rFonts w:ascii="Times New Roman" w:eastAsia="Times New Roman" w:hAnsi="Times New Roman"/>
          <w:color w:val="000000"/>
          <w:sz w:val="24"/>
        </w:rPr>
        <w:t>f</w:t>
      </w:r>
      <w:r w:rsidRPr="002C6FB4">
        <w:rPr>
          <w:rFonts w:ascii="Times New Roman" w:eastAsia="Times New Roman" w:hAnsi="Times New Roman"/>
          <w:color w:val="000000"/>
          <w:sz w:val="24"/>
          <w:lang w:val="ru-RU"/>
        </w:rPr>
        <w:t>27.</w:t>
      </w:r>
      <w:proofErr w:type="spellStart"/>
      <w:r>
        <w:rPr>
          <w:rFonts w:ascii="Times New Roman" w:eastAsia="Times New Roman" w:hAnsi="Times New Roman"/>
          <w:color w:val="000000"/>
          <w:sz w:val="24"/>
        </w:rPr>
        <w:t>png</w:t>
      </w:r>
      <w:proofErr w:type="spellEnd"/>
      <w:r w:rsidRPr="002C6FB4">
        <w:rPr>
          <w:lang w:val="ru-RU"/>
        </w:rPr>
        <w:br/>
      </w:r>
      <w:r>
        <w:rPr>
          <w:rFonts w:ascii="Times New Roman" w:eastAsia="Times New Roman" w:hAnsi="Times New Roman"/>
          <w:color w:val="000000"/>
          <w:sz w:val="24"/>
        </w:rPr>
        <w:t>https</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prezentaciya</w:t>
      </w:r>
      <w:proofErr w:type="spellEnd"/>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k</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uroku</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biologii</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dlya</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klassa</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tkani</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rasteniy</w:t>
      </w:r>
      <w:proofErr w:type="spellEnd"/>
      <w:r w:rsidRPr="002C6FB4">
        <w:rPr>
          <w:rFonts w:ascii="Times New Roman" w:eastAsia="Times New Roman" w:hAnsi="Times New Roman"/>
          <w:color w:val="000000"/>
          <w:sz w:val="24"/>
          <w:lang w:val="ru-RU"/>
        </w:rPr>
        <w:t>-3015439.</w:t>
      </w:r>
      <w:proofErr w:type="spellStart"/>
      <w:r>
        <w:rPr>
          <w:rFonts w:ascii="Times New Roman" w:eastAsia="Times New Roman" w:hAnsi="Times New Roman"/>
          <w:color w:val="000000"/>
          <w:sz w:val="24"/>
        </w:rPr>
        <w:t>htmlhttps</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laboratornaya</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rabota</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teme</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znakomstvo</w:t>
      </w:r>
      <w:proofErr w:type="spellEnd"/>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s</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vneshnim</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stroeniem</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cvetkovogo</w:t>
      </w:r>
      <w:proofErr w:type="spellEnd"/>
      <w:r w:rsidRPr="002C6FB4">
        <w:rPr>
          <w:rFonts w:ascii="Times New Roman" w:eastAsia="Times New Roman" w:hAnsi="Times New Roman"/>
          <w:color w:val="000000"/>
          <w:sz w:val="24"/>
          <w:lang w:val="ru-RU"/>
        </w:rPr>
        <w:t>-</w:t>
      </w:r>
      <w:r>
        <w:rPr>
          <w:rFonts w:ascii="Times New Roman" w:eastAsia="Times New Roman" w:hAnsi="Times New Roman"/>
          <w:color w:val="000000"/>
          <w:sz w:val="24"/>
        </w:rPr>
        <w:t>i</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sporovogo</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rasteniya</w:t>
      </w:r>
      <w:proofErr w:type="spellEnd"/>
      <w:r w:rsidRPr="002C6FB4">
        <w:rPr>
          <w:rFonts w:ascii="Times New Roman" w:eastAsia="Times New Roman" w:hAnsi="Times New Roman"/>
          <w:color w:val="000000"/>
          <w:sz w:val="24"/>
          <w:lang w:val="ru-RU"/>
        </w:rPr>
        <w:t>-874435.</w:t>
      </w:r>
      <w:r>
        <w:rPr>
          <w:rFonts w:ascii="Times New Roman" w:eastAsia="Times New Roman" w:hAnsi="Times New Roman"/>
          <w:color w:val="000000"/>
          <w:sz w:val="24"/>
        </w:rPr>
        <w:t>html</w:t>
      </w:r>
    </w:p>
    <w:p w:rsidR="004A1D1F" w:rsidRPr="002C6FB4" w:rsidRDefault="004A1D1F" w:rsidP="004A1D1F">
      <w:pPr>
        <w:autoSpaceDE w:val="0"/>
        <w:autoSpaceDN w:val="0"/>
        <w:spacing w:before="406" w:after="0" w:line="230" w:lineRule="auto"/>
        <w:rPr>
          <w:lang w:val="ru-RU"/>
        </w:rPr>
      </w:pPr>
      <w:r>
        <w:rPr>
          <w:rFonts w:ascii="Times New Roman" w:eastAsia="Times New Roman" w:hAnsi="Times New Roman"/>
          <w:color w:val="000000"/>
          <w:sz w:val="24"/>
        </w:rPr>
        <w:t>https</w:t>
      </w:r>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kopilkaurokov</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biologiya</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uroki</w:t>
      </w:r>
      <w:proofErr w:type="spellEnd"/>
      <w:r w:rsidRPr="002C6F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znakomstvo</w:t>
      </w:r>
      <w:proofErr w:type="spellEnd"/>
      <w:r w:rsidRPr="002C6FB4">
        <w:rPr>
          <w:rFonts w:ascii="Times New Roman" w:eastAsia="Times New Roman" w:hAnsi="Times New Roman"/>
          <w:color w:val="000000"/>
          <w:sz w:val="24"/>
          <w:lang w:val="ru-RU"/>
        </w:rPr>
        <w:t>_</w:t>
      </w:r>
      <w:r>
        <w:rPr>
          <w:rFonts w:ascii="Times New Roman" w:eastAsia="Times New Roman" w:hAnsi="Times New Roman"/>
          <w:color w:val="000000"/>
          <w:sz w:val="24"/>
        </w:rPr>
        <w:t>s</w:t>
      </w:r>
      <w:r w:rsidRPr="002C6FB4">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tsvetkovymi</w:t>
      </w:r>
      <w:proofErr w:type="spellEnd"/>
      <w:r w:rsidRPr="002C6FB4">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rasteniiami</w:t>
      </w:r>
      <w:proofErr w:type="spellEnd"/>
    </w:p>
    <w:p w:rsidR="00463F29" w:rsidRPr="003778B3" w:rsidRDefault="00463F29">
      <w:pPr>
        <w:rPr>
          <w:lang w:val="ru-RU"/>
        </w:rPr>
        <w:sectPr w:rsidR="00463F29" w:rsidRPr="003778B3">
          <w:pgSz w:w="11900" w:h="16840"/>
          <w:pgMar w:top="298" w:right="650" w:bottom="1440" w:left="666" w:header="720" w:footer="720" w:gutter="0"/>
          <w:cols w:space="720" w:equalWidth="0">
            <w:col w:w="10584" w:space="0"/>
          </w:cols>
          <w:docGrid w:linePitch="360"/>
        </w:sectPr>
      </w:pPr>
    </w:p>
    <w:p w:rsidR="00A772E2" w:rsidRPr="003778B3" w:rsidRDefault="00A772E2">
      <w:pPr>
        <w:rPr>
          <w:lang w:val="ru-RU"/>
        </w:rPr>
      </w:pPr>
    </w:p>
    <w:sectPr w:rsidR="00A772E2" w:rsidRPr="003778B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5542C"/>
    <w:rsid w:val="0006063C"/>
    <w:rsid w:val="000874A1"/>
    <w:rsid w:val="0015074B"/>
    <w:rsid w:val="0016502F"/>
    <w:rsid w:val="0029639D"/>
    <w:rsid w:val="00325F20"/>
    <w:rsid w:val="00326F90"/>
    <w:rsid w:val="003276C4"/>
    <w:rsid w:val="00347FF8"/>
    <w:rsid w:val="00367EBF"/>
    <w:rsid w:val="003778B3"/>
    <w:rsid w:val="004350EB"/>
    <w:rsid w:val="00463F29"/>
    <w:rsid w:val="004A1D1F"/>
    <w:rsid w:val="004D3C6F"/>
    <w:rsid w:val="0051467C"/>
    <w:rsid w:val="005C2272"/>
    <w:rsid w:val="005C2DD1"/>
    <w:rsid w:val="00617EDA"/>
    <w:rsid w:val="006B48B5"/>
    <w:rsid w:val="006B5F04"/>
    <w:rsid w:val="007072BD"/>
    <w:rsid w:val="0076752C"/>
    <w:rsid w:val="008E76F7"/>
    <w:rsid w:val="009F3475"/>
    <w:rsid w:val="00A60718"/>
    <w:rsid w:val="00A60818"/>
    <w:rsid w:val="00A741C2"/>
    <w:rsid w:val="00A772E2"/>
    <w:rsid w:val="00A870E0"/>
    <w:rsid w:val="00AA1D8D"/>
    <w:rsid w:val="00B262B3"/>
    <w:rsid w:val="00B47730"/>
    <w:rsid w:val="00CB0664"/>
    <w:rsid w:val="00D13DB8"/>
    <w:rsid w:val="00D87542"/>
    <w:rsid w:val="00D90A21"/>
    <w:rsid w:val="00DA47BB"/>
    <w:rsid w:val="00DF6FBC"/>
    <w:rsid w:val="00E1539D"/>
    <w:rsid w:val="00EA1065"/>
    <w:rsid w:val="00FB59A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pple-converted-space">
    <w:name w:val="apple-converted-space"/>
    <w:basedOn w:val="a2"/>
    <w:rsid w:val="00B2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3840-DBDA-4AC0-90D8-A90F967C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21</Pages>
  <Words>5202</Words>
  <Characters>29656</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Гость</cp:lastModifiedBy>
  <cp:revision>8</cp:revision>
  <dcterms:created xsi:type="dcterms:W3CDTF">2013-12-23T23:15:00Z</dcterms:created>
  <dcterms:modified xsi:type="dcterms:W3CDTF">2022-10-27T01:12:00Z</dcterms:modified>
  <cp:category/>
</cp:coreProperties>
</file>