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31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Еврейской автономной области</w:t>
      </w:r>
    </w:p>
    <w:p>
      <w:pPr>
        <w:autoSpaceDN w:val="0"/>
        <w:autoSpaceDE w:val="0"/>
        <w:widowControl/>
        <w:spacing w:line="230" w:lineRule="auto" w:before="670" w:after="0"/>
        <w:ind w:left="0" w:right="276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г.Биробиджан</w:t>
      </w:r>
    </w:p>
    <w:p>
      <w:pPr>
        <w:autoSpaceDN w:val="0"/>
        <w:autoSpaceDE w:val="0"/>
        <w:widowControl/>
        <w:spacing w:line="230" w:lineRule="auto" w:before="670" w:after="1376"/>
        <w:ind w:left="0" w:right="377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"Гимназия № 1"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8"/>
        <w:gridCol w:w="3428"/>
        <w:gridCol w:w="3428"/>
      </w:tblGrid>
      <w:tr>
        <w:trPr>
          <w:trHeight w:hRule="exact" w:val="274"/>
        </w:trPr>
        <w:tc>
          <w:tcPr>
            <w:tcW w:type="dxa" w:w="25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41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9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27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76"/>
        </w:trPr>
        <w:tc>
          <w:tcPr>
            <w:tcW w:type="dxa" w:w="25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На заседании МО</w:t>
            </w:r>
          </w:p>
        </w:tc>
        <w:tc>
          <w:tcPr>
            <w:tcW w:type="dxa" w:w="41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9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type="dxa" w:w="27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8"/>
        <w:gridCol w:w="3428"/>
        <w:gridCol w:w="3428"/>
      </w:tblGrid>
      <w:tr>
        <w:trPr>
          <w:trHeight w:hRule="exact" w:val="362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Четкаускас Н. В.______________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Теремко С.М,______________</w:t>
            </w:r>
          </w:p>
        </w:tc>
        <w:tc>
          <w:tcPr>
            <w:tcW w:type="dxa" w:w="33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45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Тетюев В.В.______________</w:t>
            </w:r>
          </w:p>
        </w:tc>
      </w:tr>
      <w:tr>
        <w:trPr>
          <w:trHeight w:hRule="exact" w:val="420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3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45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№84</w:t>
            </w:r>
          </w:p>
        </w:tc>
      </w:tr>
      <w:tr>
        <w:trPr>
          <w:trHeight w:hRule="exact" w:val="380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"29" 082022 г.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"30" 08  2022 г.</w:t>
            </w:r>
          </w:p>
        </w:tc>
        <w:tc>
          <w:tcPr>
            <w:tcW w:type="dxa" w:w="33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45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"31" 082022 г.</w:t>
            </w:r>
          </w:p>
        </w:tc>
      </w:tr>
    </w:tbl>
    <w:p>
      <w:pPr>
        <w:autoSpaceDN w:val="0"/>
        <w:autoSpaceDE w:val="0"/>
        <w:widowControl/>
        <w:spacing w:line="230" w:lineRule="auto" w:before="978" w:after="0"/>
        <w:ind w:left="0" w:right="364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5373663)</w:t>
      </w:r>
    </w:p>
    <w:p>
      <w:pPr>
        <w:autoSpaceDN w:val="0"/>
        <w:autoSpaceDE w:val="0"/>
        <w:widowControl/>
        <w:spacing w:line="230" w:lineRule="auto" w:before="166" w:after="0"/>
        <w:ind w:left="0" w:right="40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44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«Изобразительное искусство»</w:t>
      </w:r>
    </w:p>
    <w:p>
      <w:pPr>
        <w:autoSpaceDN w:val="0"/>
        <w:autoSpaceDE w:val="0"/>
        <w:widowControl/>
        <w:spacing w:line="230" w:lineRule="auto" w:before="670" w:after="0"/>
        <w:ind w:left="0" w:right="267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2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БАСЮК НАТАЛЬЯ МИХАЙЛОВНА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Изобразительного искусства</w:t>
      </w:r>
    </w:p>
    <w:p>
      <w:pPr>
        <w:autoSpaceDN w:val="0"/>
        <w:autoSpaceDE w:val="0"/>
        <w:widowControl/>
        <w:spacing w:line="230" w:lineRule="auto" w:before="2830" w:after="0"/>
        <w:ind w:left="0" w:right="379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Биробиджан 2022-2023</w:t>
      </w:r>
    </w:p>
    <w:p>
      <w:pPr>
        <w:sectPr>
          <w:pgSz w:w="11900" w:h="16840"/>
          <w:pgMar w:top="298" w:right="878" w:bottom="296" w:left="738" w:header="720" w:footer="720" w:gutter="0"/>
          <w:cols w:space="720" w:num="1" w:equalWidth="0">
            <w:col w:w="1028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изобразительному искусству для обучающихся 2 класса на уровне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составлена на основе «Требований к результатам освоения основной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программы», представленных в Федеральном государственном образовательном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стандарте начального общего образования.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программы распределено по модулям с учётом проверяемых требований к результатам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освоения учебного предмета, выносимым на промежуточную аттестацию.</w:t>
      </w:r>
    </w:p>
    <w:p>
      <w:pPr>
        <w:autoSpaceDN w:val="0"/>
        <w:autoSpaceDE w:val="0"/>
        <w:widowControl/>
        <w:spacing w:line="278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культуры учащихся, развитии художественно-образного мышления и эстетического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к явлениям действительности путём освоения начальных основ художественных знаний,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умений, навыков и развития творческого потенциала учащихся.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Преподавание предмета направлено на развитие духовной культуры учащихся,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активной эстетической позиции по отношению к действительности и произведениям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понимание роли и значения художественной деятельности в жизни людей.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предмета охватывает все основные вида визуально-пространственных искусств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(собственно изобразительных): начальные основы графики, живописи и скульптуры,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прикладные и народные виды искусства, архитектуру и дизайн. Особое внимание уделено развитию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эстетического восприятия природы, восприятию произведений искусства и формированию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зрительских навыков, художественному восприятию предметно-бытовой культуры. Для учащихся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школы большое значение также имеет восприятие произведений детского творчества,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обсуждать и анализировать детские рисунки с позиций выраженного в них содержания,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средств выразительности, соответствия учебной задачи, поставленной учителем.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Такая рефлексия детского творчества имеет позитивный обучающий характер.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Важнейшей задачей является формирование активного, ценностного отношения к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изобразительном искусстве, в национальных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образах предметно-материальной и пространственной среды, в понимании красоты человека.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темы, связанные с восприятием, могут быть реализованы как отдельные уроки, но чаще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всего следует объединять задачи восприятия с задачами практической творческой работы (при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сохранении учебного времени на восприятие произведений искусства и 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действительности).</w:t>
      </w:r>
    </w:p>
    <w:p>
      <w:pPr>
        <w:autoSpaceDN w:val="0"/>
        <w:autoSpaceDE w:val="0"/>
        <w:widowControl/>
        <w:spacing w:line="281" w:lineRule="auto" w:before="7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занятиях учащиеся знакомятся с многообразием видов художественной деятельности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художественно-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творческая деятельность занимает приоритетное пространство учебного времени. При опоре на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восприятие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искусства художественно-эстетическое отношение к миру формируется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прежде всего в собственной художественной деятельности, в процессе практического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художественно-творческих задач.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этом содержание занятий может быть адаптировано с учётом индивидуальных качеств обучающихся,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для детей, проявляющих выдающиеся способности, так и для детей-инвалидов и детей с ОВЗ.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урочное время деятельность обучающихся организуется как в индивидуальном, так и в групповом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формате с задачей формирования навыков сотрудничества в художественной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«ИЗОБРАЗИТЕЛЬНОЕ ИСКУССТВО» В УЧЕБНОМ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ПЛАНЕ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 учебный предмет «Изобразительное искусство» входит в предметную область</w:t>
      </w:r>
    </w:p>
    <w:p>
      <w:pPr>
        <w:sectPr>
          <w:pgSz w:w="11900" w:h="16840"/>
          <w:pgMar w:top="298" w:right="648" w:bottom="338" w:left="666" w:header="720" w:footer="720" w:gutter="0"/>
          <w:cols w:space="720" w:num="1" w:equalWidth="0">
            <w:col w:w="10586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«Искусство» и является обязательным для изучения. Содержание предмета «Изобразительное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искусство» структурировано как система тематических модулей и входит в учебный план 1—4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классов программы начального общего образования в объёме 1 ч одного учебного часа в неделю.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Изучение содержания всех модулей во 2 классе обязательно.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этом предусматривается возможность реализации этого курса при выделении на его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двух учебных часов в неделю за счёт вариативной части учебного плана, определяемой участниками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образовательного процесса. При этом предполагается не увеличение количества тем для изучения,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увеличение времени на практическую художественную деятельность. Это способствует качеству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и достижению более высокого уровня как предметных, так и личностных и метапредметных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результатов обучения.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изучение изобразительного искусства во 2 классе отводится 1 час в неделю, всего 31 часа.</w:t>
      </w:r>
    </w:p>
    <w:p>
      <w:pPr>
        <w:sectPr>
          <w:pgSz w:w="11900" w:h="16840"/>
          <w:pgMar w:top="286" w:right="682" w:bottom="1440" w:left="666" w:header="720" w:footer="720" w:gutter="0"/>
          <w:cols w:space="720" w:num="1" w:equalWidth="0">
            <w:col w:w="10552" w:space="0"/>
            <w:col w:w="10586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346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Ритм линий. Выразительность линии. Художественные материалы для линейного рисунка 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свойства. Развитие навыков линейного рисунка.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Пастель и мелки — особенности и выразительные свойства графических материалов, приёмы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Ритм пятен: освоение основ композиции. Расположение пятна на плоскости листа: сгущение,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разброс, доминанта, равновесие, спокойствие и движение.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Пропорции — соотношение частей и целого. Развитие аналитических навыков видения пропорций.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Выразительные свойства пропорций (на основе рисунков птиц).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Рисунок с натуры простого предмета. Расположение предмета на листе бумаги. Определение формы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предмета. Соотношение частей предмета. Светлые и тёмные части предмета, тень под предметом.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Штриховка. Умение внимательно рассматривать и анализировать форму натурного предмета.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Графический рисунок животного с активным выражением его характера. Аналитическое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рассматривание графических произведений анималистического жанра.</w:t>
      </w:r>
    </w:p>
    <w:p>
      <w:pPr>
        <w:autoSpaceDN w:val="0"/>
        <w:autoSpaceDE w:val="0"/>
        <w:widowControl/>
        <w:spacing w:line="262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Цвета основные и составные. Развитие навыков смешивания красок и получения нового цвета.</w:t>
      </w:r>
    </w:p>
    <w:p>
      <w:pPr>
        <w:autoSpaceDN w:val="0"/>
        <w:autoSpaceDE w:val="0"/>
        <w:widowControl/>
        <w:spacing w:line="262" w:lineRule="auto" w:before="70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Приёмы работы гуашью. Разный характер мазков и движений кистью. Пастозное, плотное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прозрачное нанесение краски.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Акварель и её свойства. Акварельные кисти. Приёмы работы акварелью.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Цвет тёплый и холодный — цветовой контраст.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Цвет тёмный и светлый (тональные отношения). Затемнение цвета с помощью тёмной краски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осветление цвета. Эмоциональная выразительность цветовых состояний и отношений.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Цвет открытый — звонкий и приглушённый, тихий. Эмоциональная выразительность цвета.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природы (моря) в разных контрастных состояниях погоды и соответствующих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цветовых состояниях (туман, нежное утро, гроза, буря, ветер — по выбору учителя). Произведения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К. Айвазовского.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Изображение сказочного персонажа с ярко выраженным характером (образ мужской или женский).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из пластилины или глины игрушки — сказочного животного по мотивам выбранного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народного промысла (филимоновская игрушка, дымковский петух, каргопольский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Полкан и другие по выбору учителя с учётом местных промыслов). Способ лепки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традициями промысла.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животных (кошка, собака, медвежонок и др.) с передачей характерной пластики движения.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Соблюдение цельности формы, её преобразование и добавление деталей.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движения и статики в скульптуре: лепка из пластилина тяжёлой, неповоротливой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лёгкой, стремительной формы.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Наблюдение узоров в природе (на основе фотографий в условиях урока): снежинки, паутинки, роса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листьях и др. Ассоциативное сопоставление с орнаментами в предметах декоративно-прикладного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искусства (кружево, вышивка, ювелирные изделия и др.).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Рисунок геометрического орнамента кружева или вышивки.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Декоративная композиция. Ритм пятен в декоративной аппликации.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Поделки из подручных нехудожественных материалов.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52" w:space="0"/>
            <w:col w:w="10586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Декоративные изображения животных в игрушках народных промыслов; филимоновские,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дымковские, каргопольские игрушки (и другие по выбору учителя с учётом местных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промыслов).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Декор одежды человека. Разнообразие украшений. Традиционные народные женские и мужские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украшения. Назначение украшений и их роль в жизни людей.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Конструирование из бумаги. Приёмы работы с полосой бумаги, разные варианты складывания,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закручивания, надрезания. Макетирование пространства детской площадки.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Построение игрового сказочного города из бумаги (на основе сворачивания геометрических тел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параллелепипедов разной высоты, цилиндров с прорезями и наклейками); завивание, скручивание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складывание полоски бумаги (например, гармошкой).</w:t>
      </w:r>
    </w:p>
    <w:p>
      <w:pPr>
        <w:autoSpaceDN w:val="0"/>
        <w:autoSpaceDE w:val="0"/>
        <w:widowControl/>
        <w:spacing w:line="27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 здания. Памятники отечественной или западноевропейской архитектуры с ярко выраженным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характером здания. Рисунок дома для доброго или злого сказочного персонажа (иллюстрация сказки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выбору учителя).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произведений детского творчества. Обсуждение сюжетного и эмоционального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содержания детских работ.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Художественное наблюдение природы и красивых природных деталей, анализ их конструкции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эмоционального воздействия. Сопоставление их с рукотворными произведениями.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орнаментальных произведений прикладного искусства (кружево, шитьё, резьба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роспись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произведений живописи с активным выражением цветового состояния в природе.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 И. И. Левитана, А. И. Куинджи, Н. П. Крымова.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произведений анималистического жанра в графике (произведения В. В. Ватагина, Е.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Чарушина и др.) и в скульптуре (произведения В. В. Ватагина). Наблюдение животных с точки зрения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их пропорций, характера движения, пластики.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Компьютерные средства изображения. Виды линий (в программе Paint или другом графическом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редакторе).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Компьютерные средства изображения. Работа с геометрическими фигурами. Трансформация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копирование геометрических фигур в программе Paint.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инструментов традиционного рисования (карандаш, кисточка, ластик, заливка и др.)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программе Paint на основе простых сюжетов (например, образ дерева).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инструментов традиционного рисования в программе Paint на основе темы «Тёплый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холодный цвета» (например, «Горящий костёр в синей ночи», «Перо жар-птицы»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Художественная фотография. Расположение объекта в кадре. Масштаб. Доминанта. Обсуждение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условиях урока ученических фотографий, соответствующих изучаемой теме.</w:t>
      </w:r>
    </w:p>
    <w:p>
      <w:pPr>
        <w:sectPr>
          <w:pgSz w:w="11900" w:h="16840"/>
          <w:pgMar w:top="298" w:right="692" w:bottom="1440" w:left="666" w:header="720" w:footer="720" w:gutter="0"/>
          <w:cols w:space="720" w:num="1" w:equalWidth="0">
            <w:col w:w="10542" w:space="0"/>
            <w:col w:w="10584" w:space="0"/>
            <w:col w:w="10552" w:space="0"/>
            <w:col w:w="10586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71" w:lineRule="auto" w:before="166" w:after="0"/>
        <w:ind w:left="0" w:right="115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центре программы по изобразительному искусству в соответствии с ФГОС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находится личностное развитие обучающихся, приобщение их к российским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традиционным духовным ценностям, а также социализация личности.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призвана обеспечить достижение обучающимися личностных результатов: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ценностного отношения к своей Родине —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 значимые личностные качества;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духовно-нравственное развитие обучающихся;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мотивацию к познанию и обучению, готовность к саморазвитию и активному участию в социально-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значимой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позитивный опыт участия в творческой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произведениям искусства и литературы, построенным на принципах нравственности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гуманизма, уважительного отношения и интереса к культурным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народов.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Патриотическое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через освоение школьниками содержания традиций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народном, декоративно-прикладном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изобразительном искусстве. Урок искусства воспитывает патриотизм не в декларативной форме, 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восприятия и освоения в личной художественной деятельности конкретных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красоте и мудрости, заложенных в культурных традициях.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Гражданское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формируется через развитие чувства личной причастности к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 и созидающих качеств личности, приобщение обучающихся к ценностям отечественной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мировой культуры. Учебный предмет способствует пониманию особенностей жизни разных народов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красоты национальных эстетических идеалов. Коллективные творческие работы создают условия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разных форм художественно-творческой деятельности, способствуют пониманию другого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человека, становлению чувства личной ответственности.</w:t>
      </w:r>
    </w:p>
    <w:p>
      <w:pPr>
        <w:autoSpaceDN w:val="0"/>
        <w:autoSpaceDE w:val="0"/>
        <w:widowControl/>
        <w:spacing w:line="283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Духовно-нравственное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воспитание является стержнем художественного развития обучающегося,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приобщения его к искусству как сфере, концентрирующей в себе духовно-нравственного поиск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человечества. Учебные задания направлены на развитие внутреннего мира обучающегося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его эмоционально-образной, чувственной сферы. Занятия искусством помогают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школьнику обрести социально значимые знания. Развитие творческих способностей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росту самосознания, осознания себя как личности и члена общества.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Эстетическое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важнейший компонент и условие развития социально значимых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отношений обучающихся, формирования представлений о прекрасном и безобразном, о высоком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низком. Эстетическое воспитание способствует формированию ценностных ориентаций школьников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отношении к окружающим людям, в стремлении к их пониманию, а также в отношении к семье,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природе, труду, искусству, культурному наследию.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Ценности познавательной деятельности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воспитываются как эмоционально окрашенный интерес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людей и природы. Происходит это в процессе развития навыков восприятия и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рефлексии своих наблюдений в художественно-творческой деятельности. Навыки исследовательской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развиваются при выполнении заданий культурно-исторической направленности.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Экологическое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происходит в процессе художественно-эстетического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 и её образа в произведениях искусства. Формирование эстетических чувств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активному неприятию действий, приносящих вред окружающей среде.</w:t>
      </w:r>
    </w:p>
    <w:p>
      <w:pPr>
        <w:sectPr>
          <w:pgSz w:w="11900" w:h="16840"/>
          <w:pgMar w:top="298" w:right="650" w:bottom="350" w:left="666" w:header="720" w:footer="720" w:gutter="0"/>
          <w:cols w:space="720" w:num="1" w:equalWidth="0">
            <w:col w:w="10584" w:space="0"/>
            <w:col w:w="10542" w:space="0"/>
            <w:col w:w="10584" w:space="0"/>
            <w:col w:w="10552" w:space="0"/>
            <w:col w:w="10586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Трудовое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в процессе личной художественно-творческой работы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освоению художественных материалов и удовлетворения от создания реального, практического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продукта. Воспитываются стремление достичь результат, упорство, творческая инициатива,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эстетики трудовой деятельности. Важны также умения сотрудничать с одноклассниками,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в команде, выполнять коллективную работу — обязательные требования к определённым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заданиям по программе.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1.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Пространственные представления и сенсорные способности: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форму предмета,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части и целое в видимом образе, предмете,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пропорциональные отношения частей внутри целого и предметов между собой;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форму составной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образе) на установленных основаниях;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абстрагировать образ реальности при построении плоской композиции;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эмоциональное воздействие цветовых отношений в пространственной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среде и плоскостном изображении.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Базовые логические и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 различных художественных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заданий;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восприятия произведений изобразительного искусства, архитектуры и продуктов детского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творчества;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природы, предметного мира человека, городской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анализировать и оценивать с позиций эстетических категорий явления природы и предметно-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пространственную среду жизни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выводы, соответствующие эстетическим, аналитическим и другим учебным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установкам по результатам проведённого наблюдения;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знаково-символические средства для составления орнаментов и декоративных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композиций;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анализа содержания произведений;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ставить и использовать вопросы как исследовательский инструмент познания.</w:t>
      </w:r>
    </w:p>
    <w:p>
      <w:pPr>
        <w:autoSpaceDN w:val="0"/>
        <w:autoSpaceDE w:val="0"/>
        <w:widowControl/>
        <w:spacing w:line="262" w:lineRule="auto" w:before="190" w:after="0"/>
        <w:ind w:left="180" w:right="475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информацией: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электронные образовательные ресурсы;</w:t>
      </w:r>
    </w:p>
    <w:p>
      <w:pPr>
        <w:sectPr>
          <w:pgSz w:w="11900" w:h="16840"/>
          <w:pgMar w:top="298" w:right="658" w:bottom="332" w:left="666" w:header="720" w:footer="720" w:gutter="0"/>
          <w:cols w:space="720" w:num="1" w:equalWidth="0"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работать с электронными учебниками и учебными пособиями;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источник для получения информации: поисковые системы Интернета, цифровые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электронные средства, справочники, художественные альбомы и детские книги;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произведениях искусства, текстах, таблицах и схемах;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готовить информацию на заданную или выбранную тему и представлять её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видах: рисунках и эскизах, электронных презентациях;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квестов,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предложенных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соблюдать правила информационной безопасности при работе в сети Интернет.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2.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между поколениями, между народами;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вести диалог и участвовать в дискуссии, проявляя уважительное отношение к оппонентам,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участников общения, выявляя и корректно отстаивая свои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позиции в оценке и понимании обсуждаемого явления;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совместной художественной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исследовательского опыта;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соответствии с учебной задачей, поставленной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намерения и переживания свои и других 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взаимодействовать, сотрудничать в процессе коллективной работы, принимать цель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строить действия по её достижению, договариваться,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подчиняться, ответственно относиться к своей задаче по достижению общего результата.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3.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организовывать своё рабочее место для практической работы, сохраняя порядок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окружающем пространстве и бережно относясь к используемым материалам;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свои действия с планируемыми результатами, осуществлять контроль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в процессе достижения результата.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сформулированы по годам обучения на основе модульного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содержания в соответствии с Приложением № 8 к Федеральному государственному образовательному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стандарту начального общего образования, утверждённому приказом Министерства просвещения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Российской Федерации.</w:t>
      </w:r>
    </w:p>
    <w:p>
      <w:pPr>
        <w:autoSpaceDN w:val="0"/>
        <w:autoSpaceDE w:val="0"/>
        <w:widowControl/>
        <w:spacing w:line="262" w:lineRule="auto" w:before="190" w:after="0"/>
        <w:ind w:left="180" w:right="2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особенности и приёмы работы новыми графическими художественными материалами;</w:t>
      </w:r>
    </w:p>
    <w:p>
      <w:pPr>
        <w:sectPr>
          <w:pgSz w:w="11900" w:h="16840"/>
          <w:pgMar w:top="298" w:right="668" w:bottom="438" w:left="666" w:header="720" w:footer="720" w:gutter="0"/>
          <w:cols w:space="720" w:num="1" w:equalWidth="0"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выразительные свойства твёрдых, сухих, мягких и жидких графических материалов.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навыки изображения на основе разной по характеру и способу наложения линии.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Овладевать понятием «ритм» и навыками ритмической организации изображения как необходимой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композиционной основы выражения содержания.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навык визуального сравнения пространственных величин, приобретать умения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соотносить пропорции в рисунках птиц и животных (с опорой на зрительские впечатления и анализ).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умение вести рисунок с натуры, видеть пропорции объекта, расположение его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пространстве; располагать изображение на листе, соблюдая этапы ведения рисунка, осваивая навык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штриховки.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2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навыки работы цветом, навыки смешения красок, пастозное плотное и прозрачное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нанесение краски; осваивать разный характер мазков и движений кистью, навыки создания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выразительной фактуры и кроющие качества гуаши.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работы акварельной краской и понимать особенности работы прозрачной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краской.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названия основных и составных цветов и способы получения разных оттенков составного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цвета.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и сравнивать тёмные и светлые оттенки цвета; осваивать смешение цветных красок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белой и чёрной (для изменения их тона).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о делении цветов на тёплые и холодные; уметь различать и сравнивать тёплые и холодные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оттенки цвета.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эмоциональную выразительность цвета: цвет звонкий и яркий, радостный; цвет мягкий,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«глухой» и мрачный и др.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создания пейзажей, передающих разные состояния погоды (туман, грозу и др.)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изменения тонального звучания цвета; приобретать опыт передачи разного цветового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состояния моря.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в изображении сказочных персонажей выразить их характер (герои сказок добрые и злые,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нежные и грозные); обсуждать, объяснять, какими художественными средствами удалось показать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 сказочных персонажей.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Познакомиться с традиционными игрушками одного из народных художественных промыслов;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освоить приёмы и последовательность лепки игрушки в традициях выбранного промысла; выполнить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технике лепки фигурку сказочного зверя по мотивам традиций выбранного промысла (по выбору: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филимоновская, абашевская, каргопольская, дымковская игрушки или с учётом местных промыслов).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Знать об изменениях скульптурного образа при осмотре произведения с разных сторон.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в процессе лепки из пластилина опыт передачи движения цельной лепной формы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разного характера движения этой формы (изображения зверушки).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Рассматривать, анализировать и эстетически оценивать разнообразие форм в природе,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воспринимаемых как узоры.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Сравнивать, сопоставлять природные явления — узоры (капли, снежинки, паутинки, роса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листьях, серёжки во время цветения деревьев и др.) — с рукотворными произведениями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декоративного искусства (кружево, шитьё, ювелирные изделия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выполнения эскиза геометрического орнамента кружева или вышивки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природных мотивов.</w:t>
      </w:r>
    </w:p>
    <w:p>
      <w:pPr>
        <w:sectPr>
          <w:pgSz w:w="11900" w:h="16840"/>
          <w:pgMar w:top="286" w:right="684" w:bottom="428" w:left="666" w:header="720" w:footer="720" w:gutter="0"/>
          <w:cols w:space="720" w:num="1" w:equalWidth="0"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приёмы орнаментального оформления сказочных глиняных зверушек, созданных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мотивам народного художественного промысла (по выбору: филимоновская, абашевская,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каргопольская, дымковская игрушки или с учётом местных промыслов).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преобразования бытовых подручных нехудожественных материалов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художественные изображения и поделки.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Рассматривать, анализировать, сравнивать украшения человека на примерах иллюстраций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народным сказкам лучших художников-иллюстраторов (например, И. Я. Билибина), когда украшения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 только соответствуют народным традициям, но и выражают характер персонажа; учиться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понимать, что украшения человека рассказывают о нём, выявляют особенности его характера,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представления о красоте.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опыт выполнения красками рисунков украшений народных былинных персонажей.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приёмы создания объёмных предметов из бумаги и объёмного декорирования предметов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 бумаги.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коллективной работе по построению из бумаги пространственного макета сказочного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города или детской площадки.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Рассматривать, характеризовать конструкцию архитектурных строений (по фотографиям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урока), указывая составные части и их пропорциональные соотношения.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понимание образа здания, то есть его эмоционального воздействия.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Рассматривать, приводить примеры и обсуждать вид разных жилищ, домиков сказочных героев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иллюстрациях известных художников детской книги, развивая фантазию и внимание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архитектурным постройкам.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сочинения и изображения жилья для разных по своему характеру героев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и народных сказок.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Обсуждать примеры детского художественного творчества с точки зрения выражения в них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содержания, настроения, расположения изображения в листе, цвета и других средств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выразительности, а также ответа на поставленную учебную задачу.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и развивать умения вести эстетическое наблюдение явлений природы,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потребность в таком наблюдении.</w:t>
      </w:r>
    </w:p>
    <w:p>
      <w:pPr>
        <w:autoSpaceDN w:val="0"/>
        <w:autoSpaceDE w:val="0"/>
        <w:widowControl/>
        <w:spacing w:line="271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эстетического наблюдения и художественного анализа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декоративного искусства и их орнаментальной организации (кружево, шитьё, резьба и роспись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дереву и ткани, чеканка и др.).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опыт восприятия, эстетического анализа произведений отечественных художников-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пейзажистов (И. И. Левитана, И. И. Шишкина, И. К. Айвазовского, А. И. Куинджи, Н. П. Крымова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по выбору учителя), а также художников-анималистов (В. В. Ватагина, Е. И. Чарушина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по выбору учителя).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восприятия, эстетического анализа произведений живописи западноевропейских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художников с активным, ярким выражением настроения (В. Ван Гога, К. Моне, А. Матисса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выбору учителя).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имена и узнавать наиболее известные произведения художников И. И. Левитана, И.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Шишкина, И. К. Айвазовского, В. М. Васнецова, В. В. Ватагина, Е. И. Чарушина (и других по выбору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учителя).</w:t>
      </w:r>
    </w:p>
    <w:p>
      <w:pPr>
        <w:autoSpaceDN w:val="0"/>
        <w:autoSpaceDE w:val="0"/>
        <w:widowControl/>
        <w:spacing w:line="262" w:lineRule="auto" w:before="190" w:after="0"/>
        <w:ind w:left="18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возможности изображения с помощью разных видов линий в программе Paint (или</w:t>
      </w:r>
    </w:p>
    <w:p>
      <w:pPr>
        <w:sectPr>
          <w:pgSz w:w="11900" w:h="16840"/>
          <w:pgMar w:top="298" w:right="696" w:bottom="416" w:left="666" w:header="720" w:footer="720" w:gutter="0"/>
          <w:cols w:space="720" w:num="1" w:equalWidth="0"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другом графическом редакторе).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приёмы трансформации и копирования геометрических фигур в программе Paint,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построения из них простых рисунков или орнаментов.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в компьютерном редакторе (например, Paint) инструменты и техники — карандаш,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кисточка, ластик, заливка и др. — и создавать простые рисунки или композиции (например, образ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дерева).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композиционное построение кадра при фотографировании: расположение объекта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кадре, масштаб, доминанта.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Участвовать в обсуждении композиционного построения кадра в фотографии.</w:t>
      </w:r>
    </w:p>
    <w:p>
      <w:pPr>
        <w:sectPr>
          <w:pgSz w:w="11900" w:h="16840"/>
          <w:pgMar w:top="286" w:right="726" w:bottom="1440" w:left="666" w:header="720" w:footer="720" w:gutter="0"/>
          <w:cols w:space="720" w:num="1" w:equalWidth="0"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7888"/>
            <w:vMerge w:val="restart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10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108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53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Графика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7888"/>
            <w:tcBorders>
              <w:start w:sz="4.7999999999999545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Ритм линий. Выразительность линии. Художественные материалы для линейного рисунка и их свойства.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Развитие навыков линейного рисунка.</w:t>
            </w:r>
          </w:p>
        </w:tc>
        <w:tc>
          <w:tcPr>
            <w:tcW w:type="dxa" w:w="530"/>
            <w:tcBorders>
              <w:start w:sz="4.799999999999727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Ритм пятен: знакомство с основами композиции. Расположение пятна на плоскости листа: сгущение,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разброс, доминанта, равновесие, спокойствие и движение.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Пропорции — соотношение частей и целого. Развитие аналитических навыков сравнения пропорций.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Выразительные свойства пропорций. Рисунки различных птиц.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Рисунок с натуры простого предмета.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Расположение предмета на листе бумаги. Определение формы предмета. Соотношение частей предмета.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Светлые и тёмные части предмета, тень под предметом. Штриховка. Умение внимательно рассматривать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анализировать форму натурного предмета.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7888"/>
            <w:tcBorders>
              <w:start w:sz="4.7999999999999545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Рисунок животного с активным выражением его характера. Аналитическое рассматривание графики,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произведений, созданных в анималистическом жанре.</w:t>
            </w:r>
          </w:p>
        </w:tc>
        <w:tc>
          <w:tcPr>
            <w:tcW w:type="dxa" w:w="530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356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1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16"/>
            <w:gridSpan w:val="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Живопись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61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Приёмы работы гуашью. Разный характер мазков и движений кистью.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788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Пастозное, плотное и прозрачное нанесение краски.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788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Акварель и её свойства. Акварельные кисти. Приёмы работы акварелью.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Цвета тёплый и холодный (цветовой контраст).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Цвета тёмный и светлый (тональные отношения).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788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Затемнение цвета с помощью тёмной краски и разбеление цвета. Эмоциональная выразительность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цветовых состояний и отношений.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526" w:left="666" w:header="720" w:footer="720" w:gutter="0"/>
          <w:cols w:space="720" w:num="1" w:equalWidth="0"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788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Цвет открытый — звонкий и цвет приглушённый — тихий. Эмоциональная выразительность цвета.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788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Изображение природы (моря) в разных контрастных состояниях погоды и соответствующих цветовых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состояниях (туман, нежное утро, гроза, буря, ветер; по выбору учителя).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Произведения художника-мариниста И. К. Айвазовского.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7888"/>
            <w:tcBorders>
              <w:start w:sz="4.7999999999999545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Изображение сказочного персонажа с ярко выраженным характером. Образ мужской или женский.</w:t>
            </w:r>
          </w:p>
        </w:tc>
        <w:tc>
          <w:tcPr>
            <w:tcW w:type="dxa" w:w="530"/>
            <w:tcBorders>
              <w:start w:sz="4.799999999999727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356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2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16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Скульптура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Лепка из пластилина или глины игрушки — сказочного животного по мотивам выбранного народного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художественного промысла: филимоновская, дымковская, каргопольская игрушки (и другие по выбору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учителя с учётом местных промыслов).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Способ лепки в соответствии с традициями промысла.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Лепка из пластилина или глины животных с передачей характерной пластики движения. Соблюдение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цельности формы, её преобразование и добавление детале.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356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3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16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4.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Декоративно-прикладное искусство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7888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Наблюдение узоров в природе (на основе фотографий в условиях урока): снежинки, паутинки, роса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 листьях и др. Сопоставление с орнаментами в произведениях декоративно-прикладного искусства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(кружево, вышивка, ювелирные изделия и т. д.).</w:t>
            </w:r>
          </w:p>
        </w:tc>
        <w:tc>
          <w:tcPr>
            <w:tcW w:type="dxa" w:w="53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788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Рисунок геометрического орнамента кружева или вышивки.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788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Декоративная композиция. Ритм пятен в декоративной аппликации.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788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Декоративные изображения животных в игрушках народных промыслов: филимоновский олень,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дымковский петух, каргопольский Полкан (по выбору учителя с учётом местных промыслов).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Поделки из подручных нехудожественных материалов.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Декор одежды человека. Разнообразие украшений. Традиционные (исторические, народные) женские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мужские украшения.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4.6.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Назначение украшений и их значение в жизни людей.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356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4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16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Архитектура </w:t>
            </w:r>
          </w:p>
        </w:tc>
      </w:tr>
      <w:tr>
        <w:trPr>
          <w:trHeight w:hRule="exact" w:val="52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788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Конструирование из бумаги. Приёмы работы с полосой бумаги, разные варианты складывания,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закручивания, надрезания. Макетирование пространства детской площадки.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44" w:left="666" w:header="720" w:footer="720" w:gutter="0"/>
          <w:cols w:space="720" w:num="1" w:equalWidth="0"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7888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Построение игрового сказочного города из бумаги на основе сворачивания геометрических тел —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параллелепипедов разной высоты, цилиндров с прорезями и наклейками; приёмы завивания,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скручивания и складывания полоски бумаги (например, гармошкой).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7888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 здания. Памятники отечественной и западноевропейской архитектуры с ярко выраженным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характером здания.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7888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356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5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16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Восприятие произведений искусства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Восприятие произведений детского творчества. Обсуждение сюжетного и эмоционального содержания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детских работ.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Художественное наблюдение окружающей природы и красивых природных деталей; анализ их конструкции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эмоционального воздействия. Сопоставление их с рукотворными произведениями.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Восприятие орнаментальных произведений декоративно-прикладного искусства (кружево, шитьё, резьба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 дереву, чеканка и др.).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7888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788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</w:t>
            </w:r>
          </w:p>
        </w:tc>
        <w:tc>
          <w:tcPr>
            <w:tcW w:type="dxa" w:w="7888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анималистического жанра в графике: В. В. Ватагин, Е. И. Чарушин; в скульптуре: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В. В. Ватагин. Наблюдение за животными с точки зрения их пропорций, характера движений, пластики.</w:t>
            </w:r>
          </w:p>
        </w:tc>
        <w:tc>
          <w:tcPr>
            <w:tcW w:type="dxa" w:w="53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356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6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16"/>
            <w:gridSpan w:val="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Азбука цифровой графики</w:t>
            </w:r>
          </w:p>
        </w:tc>
      </w:tr>
      <w:tr>
        <w:trPr>
          <w:trHeight w:hRule="exact" w:val="60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788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Компьютерные средства изображения. Виды линий (в программе Paint или в другом графическом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редакторе).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788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Компьютерные средства изображения. Работа с геометрическими фигурами. Трансформация и копирование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геометрических фигур в программе Paint.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788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Освоение инструментов традиционного рисования (карандаш, кисточка, ластик и др.) в программе Paint 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основе простых сюжетов (например, «Образ дерева»).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7888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Освоение инструментов традиционного рисования в программе Paint на основе темы «Тёплые и холодные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цвета».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7.5.</w:t>
            </w:r>
          </w:p>
        </w:tc>
        <w:tc>
          <w:tcPr>
            <w:tcW w:type="dxa" w:w="7888"/>
            <w:tcBorders>
              <w:start w:sz="4.7999999999999545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Художественная фотография. Расположение объекта в кадре. Масштаб. Доминанта. Обсуждение в условиях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урока ученических фотографий, соответствующих изучаемой теме.</w:t>
            </w:r>
          </w:p>
        </w:tc>
        <w:tc>
          <w:tcPr>
            <w:tcW w:type="dxa" w:w="530"/>
            <w:tcBorders>
              <w:start w:sz="4.799999999999727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356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7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16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8356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372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0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10284" w:space="0"/>
          </w:cols>
          <w:docGrid w:linePitch="360"/>
        </w:sectPr>
      </w:pPr>
    </w:p>
    <w:p>
      <w:pPr>
        <w:sectPr>
          <w:pgSz w:w="16840" w:h="11900"/>
          <w:pgMar w:top="1440" w:right="1440" w:bottom="1440" w:left="1440" w:header="720" w:footer="720" w:gutter="0"/>
          <w:cols w:space="720" w:num="1" w:equalWidth="0"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216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57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материала за первый  класс.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"Осенний лес"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Тарелка с фруктами.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Декоративное изображение.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21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Сказочное существо- Дракон.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 разных сказок.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Фломастеры. 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Сказочное существо- Дракон.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 разных сказок.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Фломастеры.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Домашнее животное.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фломастерами.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Портрет папы ко дню отца.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Портрет папы ко дню отца.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Цветы в вазе. Цветные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карандаши.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Орнаментальное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изображение ягод.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216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Живопись в стиле Тинга-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Тинга. Фломастеры.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белки. Цветные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карандаши.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Животные Африки.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зебры.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25.11.2022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Первый снег в лесу.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Акварель , гелиевая ручка.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 Коня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(единорога, Пегас)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 Коня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(единорога, Пегас)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448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Изображение птиц.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Экзотические виды-Тукан.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Дом, в котором я живу.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Архитектурные постройки 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Разные виды домашних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. Коровы.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декоративное изображение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.Павлин. фломастеры.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Аквариум.Изображение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различных аквариумных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рыбок. Фломастеры.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Букет маме. Изображение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разных цветов.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Рассвет весной. Акварельные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краски.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"Космический корабль" ко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дню космонавтики.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Фломастеры.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"Космический корабль" ко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дню космонавтики.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Фломастеры.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 весеннего дерева.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Графика. Фломастеры.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Графическое изображение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"Слон" .Гуашь на черной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бумаге.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216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Графическое изображение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"Слон" .Гуашь на черной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бумаге.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Силуэт. Изображение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любимого животного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помощи одного цвета. Гуашь.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День Победы. "Вечный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огонь" . Цветные карандаши.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"Летний букет" 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Фломастеры.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Итоговое занятие .Дорисовка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всех работ.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96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10"/>
        </w:trPr>
        <w:tc>
          <w:tcPr>
            <w:tcW w:type="dxa" w:w="372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810"/>
            <w:gridSpan w:val="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02" w:lineRule="auto" w:before="346" w:after="0"/>
        <w:ind w:left="0" w:right="36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98" w:lineRule="auto" w:before="262" w:after="0"/>
        <w:ind w:left="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Логвиненко "Декоративная композиция"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Логвиненко "Растительный орнамент"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Тим Понд "Искусство рисования диких животных"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102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0508" w:space="0"/>
        <w:col w:w="10538" w:space="0"/>
        <w:col w:w="10550" w:space="0"/>
        <w:col w:w="10566" w:space="0"/>
        <w:col w:w="10576" w:space="0"/>
        <w:col w:w="10584" w:space="0"/>
        <w:col w:w="10542" w:space="0"/>
        <w:col w:w="10584" w:space="0"/>
        <w:col w:w="10552" w:space="0"/>
        <w:col w:w="10586" w:space="0"/>
        <w:col w:w="102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