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78" w:rsidRPr="00DC6470" w:rsidRDefault="00B84F78" w:rsidP="00620A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F78" w:rsidRPr="00DB102B" w:rsidRDefault="00620AC1" w:rsidP="00DB10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английскому языку для обучающихся 5 классов составлена на основе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DB102B" w:rsidRDefault="00DB102B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«ИНОСТРАННЫЙ (АНГЛИЙСКИЙ) ЯЗЫК »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идентичности, расширению кругозора, воспитанию чувств и эмоций. Наряду с этим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иностранный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языками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DB102B" w:rsidRDefault="00DB102B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«ИНОСТРАННЫЙ (АНГЛИЙСКИЙ) ЯЗЫК»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ценностном, когнитивном и прагматическом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уровнях и, соответственно,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воплощаются в личностных,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/универсальных и предметных результатах обучения.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ажданина, патриота; развития национального самосознания, стремления к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взаимопониманию между людьми разных стран.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</w:t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целью иноязычного образования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речевая компетенция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чтении, письме);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языковая компетенция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темами общения;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социокультурная/межкультурная компетенция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компенсаторная компетенция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получении и передаче информации.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ключевые универсальные учебные компетенции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иностранным языкам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признаются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системно-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B102B" w:rsidRDefault="00DB102B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  <w:proofErr w:type="gramStart"/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«И</w:t>
      </w:r>
      <w:proofErr w:type="gramEnd"/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НОСТРАННЫЙ (АНГЛИЙСКИЙ) ЯЗЫК»</w:t>
      </w:r>
    </w:p>
    <w:p w:rsidR="00B84F78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часа, по 3 часа в неделю.</w:t>
      </w:r>
    </w:p>
    <w:p w:rsidR="00DB102B" w:rsidRPr="00DC6470" w:rsidRDefault="00DB102B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F78" w:rsidRPr="00DC6470" w:rsidRDefault="00B84F78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умения общаться в устной и письменной форме, используя рецептивные и </w:t>
      </w:r>
      <w:r w:rsidR="00DB102B"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пр</w:t>
      </w: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одуктивные виды речевой деятельности в рамках тематического содержания речи.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 w:rsidR="00B84F78" w:rsidRPr="00DB102B" w:rsidRDefault="00620AC1" w:rsidP="00DB102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</w:t>
      </w:r>
      <w:proofErr w:type="gramStart"/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10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базе умений, сформированных в начальной школе: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начинать,  поддерживать и заканчивать разговор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предложение собеседника;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диалог-расспрос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повествование/сообщение;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изложение (пересказ) основного содержания прочитанного текста;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 w:rsidR="00B84F78" w:rsidRDefault="00B84F78" w:rsidP="00DB102B">
      <w:pPr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аудирования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вербальная/невербальная реакция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услышанное;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умение выделять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— до 1 минуты.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Смысловое чтение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(явной) форме.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 (таблица).</w:t>
      </w:r>
      <w:proofErr w:type="gramEnd"/>
    </w:p>
    <w:p w:rsidR="00B84F78" w:rsidRPr="00DC6470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Письменная речь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сообщения — до 60 слов.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ЯЗЫКОВЫЕ ЗНАНИЯ И УМЕНИЯ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Фонетическая сторона речи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:rsidR="00DB102B" w:rsidRDefault="00DB102B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B102B" w:rsidRDefault="00DB102B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620AC1"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DB102B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Лексическая сторона речи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tourist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cussion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 прилагательных при помощи суффиксов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(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unusually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84F78" w:rsidRPr="00DC6470" w:rsidRDefault="00DB102B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определённом порядке.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предложениях.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 только множественного числа.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СОЦИОКУЛЬТУРНЫЕ ЗНАНИЯ И УМЕНИЯ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умений: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свой адрес на английском языке (в анкете, формуляре);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DB102B" w:rsidRDefault="00DB102B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B102B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языковой, в том числе контекстуальной, догадки.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84F78" w:rsidRPr="00DC6470" w:rsidRDefault="00B84F78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B102B" w:rsidRDefault="00DB102B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воспитательной деятельности, в том числе в части: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  <w:proofErr w:type="gramEnd"/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Эстетическоговоспитания</w:t>
      </w:r>
      <w:proofErr w:type="spellEnd"/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02B" w:rsidRDefault="00DB102B" w:rsidP="00DB102B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о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активность);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состоянием;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62578F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и самостоятельно выполнять такого рода деятельность;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а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даптироваться в профессиональной среде;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B102B" w:rsidRDefault="00620AC1" w:rsidP="0062578F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технологической и социальной сред;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62578F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spellStart"/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обучающегосяк</w:t>
      </w:r>
      <w:proofErr w:type="spellEnd"/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изменяющимся условиям социальной и природной среды, включают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DB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B84F78" w:rsidRPr="00DC6470" w:rsidRDefault="00620AC1" w:rsidP="0062578F">
      <w:pPr>
        <w:tabs>
          <w:tab w:val="left" w:pos="180"/>
        </w:tabs>
        <w:autoSpaceDE w:val="0"/>
        <w:autoSpaceDN w:val="0"/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62578F" w:rsidRDefault="0062578F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B102B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  <w:r w:rsidR="00DB10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базовые логические действия: </w:t>
      </w:r>
      <w:r w:rsid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62578F" w:rsidRDefault="00620AC1" w:rsidP="0062578F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объектов (явлений);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ущественный признак классификации, основания для обобщения и сравнения, критерии проводимого анализа;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базовые исследовательские действия:</w:t>
      </w:r>
      <w:r w:rsid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</w:p>
    <w:p w:rsidR="0062578F" w:rsidRDefault="00620AC1" w:rsidP="0062578F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аргументировать свою позицию, мнение;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аналогичных или сходных ситуациях, выдвигать предположения об их развитии в новых условиях и контекстах;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57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3) работа с информацией: </w:t>
      </w:r>
      <w:r w:rsid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62578F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или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анных из источников с учётом предложенной учебной задачи и заданных критериев;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нализировать, систематизировать и интерпретировать информацию различных видов и форм представления;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общение: </w:t>
      </w:r>
      <w:r w:rsid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выражать себя (свою точку зрения) в устных и письменных текстах;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диалога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совместная деятельность:</w:t>
      </w:r>
      <w:r w:rsid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поручения, подчиняться;</w:t>
      </w:r>
      <w:proofErr w:type="gram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сформулированным участниками взаимодействия;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  <w:r w:rsid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</w:p>
    <w:p w:rsidR="0062578F" w:rsidRDefault="0062578F" w:rsidP="0062578F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для решения в жизненных и учебных ситуациях;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делать выбор и брать ответственность за решение; </w:t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самоконтроль: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B84F78" w:rsidRPr="00DC6470" w:rsidRDefault="0062578F" w:rsidP="0062578F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620AC1"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условиям; </w:t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0AC1"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эмоциональный интеллект:</w:t>
      </w:r>
    </w:p>
    <w:p w:rsidR="0062578F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различать, называть и управлять собственными эмоциями и эмоциями других;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62578F" w:rsidRDefault="0062578F" w:rsidP="0062578F">
      <w:p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0AC1"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4) принятие себя и других: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открытость себе и другим; 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2578F" w:rsidRDefault="0062578F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84F78" w:rsidRPr="00DC6470" w:rsidRDefault="00620AC1" w:rsidP="00DB102B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иноязычной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коммуникативной компетенции на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допороговом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(учебно-познавательной).</w:t>
      </w:r>
    </w:p>
    <w:p w:rsidR="0062578F" w:rsidRPr="0062578F" w:rsidRDefault="00620AC1" w:rsidP="0062578F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основными видами речевой деятельности:</w:t>
      </w:r>
      <w:r w:rsidR="0062578F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B84F78" w:rsidRPr="0062578F" w:rsidRDefault="0062578F" w:rsidP="0062578F">
      <w:pPr>
        <w:tabs>
          <w:tab w:val="left" w:pos="180"/>
        </w:tabs>
        <w:autoSpaceDE w:val="0"/>
        <w:autoSpaceDN w:val="0"/>
        <w:spacing w:after="0" w:line="240" w:lineRule="auto"/>
        <w:ind w:left="726"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</w:t>
      </w:r>
      <w:proofErr w:type="gramStart"/>
      <w:r w:rsidR="00620AC1" w:rsidRPr="00625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говорение: </w:t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вести разные виды диалогов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(описание, в том числе характеристика;</w:t>
      </w:r>
      <w:proofErr w:type="gramEnd"/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результаты  выполненной проектной работы (объём — до 6 фраз); </w:t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620AC1" w:rsidRPr="00625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="00620AC1" w:rsidRPr="00625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воспринимать на слух и понимать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620AC1" w:rsidRPr="00625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смысловое</w:t>
      </w:r>
      <w:r w:rsidR="0025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20AC1" w:rsidRPr="00625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чтение: </w:t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читать про себя и понимать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0AC1" w:rsidRPr="00625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письменная речь: </w:t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="00620AC1" w:rsidRPr="006257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изучаемого языка; </w:t>
      </w:r>
      <w:r w:rsidR="00620AC1" w:rsidRPr="00625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="00620AC1" w:rsidRP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B84F78" w:rsidRPr="00DC6470" w:rsidRDefault="00620AC1" w:rsidP="0062578F">
      <w:pPr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фонетическими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различать на слух и адекватно,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 ошибок, ведущих к сбою коммуникации,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произносить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применять правила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фразового ударения на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служебных словах;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выразительно читать вслух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орфографическими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правильно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изученные слова;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пунктуационными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навыками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</w:t>
      </w:r>
      <w:proofErr w:type="gramEnd"/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спользовать</w:t>
      </w:r>
      <w:proofErr w:type="spellEnd"/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употреблять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/-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имена прилагательные с суффиксами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наречия с суффиксом -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изученные синонимы и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интернациональные слова;</w:t>
      </w:r>
      <w:proofErr w:type="gramEnd"/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знать и понимать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предложения с несколькими обстоятельствами, следующими в определённом порядке;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вопросительные предложения (альтернативный и разделительный вопросы в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-временных  формах  действительного  залога в изъявительном наклонении в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с причастиями настоящего и прошедшего времени;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социокультурными знаниями и умениями: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использовать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знать/понимать и использовать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правильно оформлять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обладать базовыми знаниями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социокультурном портрете родной страны и страны/стран изучаемого языка;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кратко представлять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Россию и страны/стран изучаемого языка;</w:t>
      </w:r>
    </w:p>
    <w:p w:rsidR="00B84F78" w:rsidRPr="00DC6470" w:rsidRDefault="00620AC1" w:rsidP="0062578F">
      <w:pPr>
        <w:autoSpaceDE w:val="0"/>
        <w:autoSpaceDN w:val="0"/>
        <w:spacing w:after="0" w:line="240" w:lineRule="auto"/>
        <w:ind w:left="180"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D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языковую</w:t>
      </w:r>
      <w:r w:rsidR="006257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84F78" w:rsidRPr="00DC6470" w:rsidRDefault="00620AC1" w:rsidP="00DB102B">
      <w:pPr>
        <w:tabs>
          <w:tab w:val="left" w:pos="180"/>
        </w:tabs>
        <w:autoSpaceDE w:val="0"/>
        <w:autoSpaceDN w:val="0"/>
        <w:spacing w:after="0" w:line="240" w:lineRule="auto"/>
        <w:ind w:right="1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4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B84F78" w:rsidRPr="00DC6470" w:rsidRDefault="00B84F78" w:rsidP="00620A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84F78" w:rsidRPr="00DC6470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B84F78" w:rsidRPr="00DC6470" w:rsidRDefault="00B84F78" w:rsidP="00620A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4F78" w:rsidRPr="00DC6470" w:rsidRDefault="00620AC1" w:rsidP="00620A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384"/>
        <w:gridCol w:w="528"/>
        <w:gridCol w:w="1106"/>
        <w:gridCol w:w="1140"/>
        <w:gridCol w:w="804"/>
        <w:gridCol w:w="1106"/>
        <w:gridCol w:w="972"/>
        <w:gridCol w:w="2078"/>
      </w:tblGrid>
      <w:tr w:rsidR="00B84F78" w:rsidRPr="00DC6470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7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84F78" w:rsidRPr="00DC6470" w:rsidTr="00150D6C">
        <w:trPr>
          <w:trHeight w:hRule="exact" w:val="54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C1" w:rsidRPr="00DC6470" w:rsidTr="00555DA9">
        <w:trPr>
          <w:trHeight w:hRule="exact" w:val="6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555DA9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0AC1" w:rsidRPr="0062578F" w:rsidRDefault="00564EBA" w:rsidP="0062578F">
            <w:pPr>
              <w:rPr>
                <w:w w:val="97"/>
                <w:lang w:val="ru-RU"/>
              </w:rPr>
            </w:pPr>
            <w:r w:rsidRPr="0062578F">
              <w:rPr>
                <w:w w:val="97"/>
                <w:lang w:val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62578F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0" w:rsidRPr="00DC6470" w:rsidTr="00555DA9">
        <w:trPr>
          <w:trHeight w:hRule="exact" w:val="6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890" w:rsidRPr="0062578F" w:rsidRDefault="004C1890" w:rsidP="0062578F">
            <w:pPr>
              <w:rPr>
                <w:w w:val="97"/>
                <w:lang w:val="ru-RU"/>
              </w:rPr>
            </w:pPr>
            <w:r w:rsidRPr="0062578F">
              <w:rPr>
                <w:w w:val="97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AC1" w:rsidRPr="00DC6470" w:rsidTr="00555DA9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555DA9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0AC1" w:rsidRPr="0062578F" w:rsidRDefault="00620AC1" w:rsidP="0062578F">
            <w:pPr>
              <w:rPr>
                <w:w w:val="97"/>
                <w:lang w:val="ru-RU"/>
              </w:rPr>
            </w:pPr>
            <w:r w:rsidRPr="0062578F">
              <w:rPr>
                <w:w w:val="97"/>
                <w:lang w:val="ru-RU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62578F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C1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A9" w:rsidRPr="00DC6470" w:rsidTr="00564EBA">
        <w:trPr>
          <w:trHeight w:hRule="exact" w:val="6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DA9" w:rsidRPr="0062578F" w:rsidRDefault="00555DA9" w:rsidP="0062578F">
            <w:pPr>
              <w:rPr>
                <w:w w:val="97"/>
                <w:lang w:val="ru-RU"/>
              </w:rPr>
            </w:pPr>
            <w:r w:rsidRPr="0062578F">
              <w:rPr>
                <w:w w:val="97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145" w:rsidRPr="00DC6470" w:rsidTr="00564EBA">
        <w:trPr>
          <w:trHeight w:hRule="exact" w:val="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150D6C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5145" w:rsidRPr="0062578F" w:rsidRDefault="00B85145" w:rsidP="0062578F">
            <w:pPr>
              <w:rPr>
                <w:w w:val="97"/>
                <w:lang w:val="ru-RU"/>
              </w:rPr>
            </w:pPr>
            <w:r w:rsidRPr="0062578F">
              <w:rPr>
                <w:w w:val="97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B8514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B8514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B8514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B8514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B8514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145" w:rsidRPr="00DC6470" w:rsidRDefault="00B8514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78" w:rsidRPr="00DC647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150D6C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62578F" w:rsidRDefault="00555DA9" w:rsidP="0062578F">
            <w:pPr>
              <w:rPr>
                <w:lang w:val="ru-RU"/>
              </w:rPr>
            </w:pPr>
            <w:r w:rsidRPr="0062578F">
              <w:rPr>
                <w:lang w:val="ru-RU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62578F" w:rsidRDefault="00D674EA" w:rsidP="006257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A9" w:rsidRPr="00DC647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150D6C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62578F" w:rsidRDefault="00150D6C" w:rsidP="0062578F">
            <w:pPr>
              <w:rPr>
                <w:lang w:val="ru-RU"/>
              </w:rPr>
            </w:pPr>
            <w:r w:rsidRPr="0062578F">
              <w:rPr>
                <w:lang w:val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62578F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A9" w:rsidRPr="00DC647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62578F" w:rsidRDefault="00150D6C" w:rsidP="0062578F">
            <w:pPr>
              <w:rPr>
                <w:lang w:val="ru-RU"/>
              </w:rPr>
            </w:pPr>
            <w:r w:rsidRPr="0062578F">
              <w:rPr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DA9" w:rsidRPr="00DC647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62578F" w:rsidRDefault="004C1890" w:rsidP="0062578F">
            <w:pPr>
              <w:rPr>
                <w:lang w:val="ru-RU"/>
              </w:rPr>
            </w:pPr>
            <w:r w:rsidRPr="0062578F">
              <w:rPr>
                <w:lang w:val="ru-RU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5DA9" w:rsidRPr="00DC6470" w:rsidRDefault="00555DA9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890" w:rsidRPr="00DC6470" w:rsidTr="0062578F">
        <w:trPr>
          <w:trHeight w:hRule="exact" w:val="9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890" w:rsidRPr="0062578F" w:rsidRDefault="004C1890" w:rsidP="0062578F">
            <w:pPr>
              <w:rPr>
                <w:lang w:val="ru-RU"/>
              </w:rPr>
            </w:pPr>
            <w:r w:rsidRPr="0062578F">
              <w:rPr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62578F">
              <w:rPr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890" w:rsidRPr="00DC6470" w:rsidTr="0062578F">
        <w:trPr>
          <w:trHeight w:hRule="exact" w:val="69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890" w:rsidRPr="0062578F" w:rsidRDefault="004C1890" w:rsidP="0062578F">
            <w:pPr>
              <w:rPr>
                <w:lang w:val="ru-RU"/>
              </w:rPr>
            </w:pPr>
            <w:r w:rsidRPr="0062578F">
              <w:rPr>
                <w:w w:val="97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62578F" w:rsidP="0062578F">
            <w:pP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890" w:rsidRPr="00DC6470">
        <w:trPr>
          <w:trHeight w:hRule="exact" w:val="328"/>
        </w:trPr>
        <w:tc>
          <w:tcPr>
            <w:tcW w:w="77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62578F" w:rsidRDefault="004C1890" w:rsidP="0062578F">
            <w:pPr>
              <w:rPr>
                <w:lang w:val="ru-RU"/>
              </w:rPr>
            </w:pPr>
            <w:r w:rsidRPr="0062578F">
              <w:rPr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578F">
            <w:pPr>
              <w:rPr>
                <w:sz w:val="24"/>
                <w:szCs w:val="24"/>
              </w:rPr>
            </w:pPr>
            <w:r w:rsidRPr="00DC6470">
              <w:rPr>
                <w:rFonts w:eastAsia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890" w:rsidRPr="00DC6470" w:rsidRDefault="004C1890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78" w:rsidRPr="00DC6470" w:rsidRDefault="00B84F78" w:rsidP="00620A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F78" w:rsidRPr="00DC6470" w:rsidRDefault="00B84F78" w:rsidP="0062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4F78" w:rsidRPr="00DC647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84F78" w:rsidRPr="00DC6470" w:rsidRDefault="00B84F78" w:rsidP="00620A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F78" w:rsidRPr="00DC6470" w:rsidRDefault="00620AC1" w:rsidP="00A6312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2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7"/>
        <w:gridCol w:w="4537"/>
        <w:gridCol w:w="710"/>
        <w:gridCol w:w="968"/>
        <w:gridCol w:w="25"/>
        <w:gridCol w:w="992"/>
        <w:gridCol w:w="1274"/>
        <w:gridCol w:w="961"/>
        <w:gridCol w:w="30"/>
      </w:tblGrid>
      <w:tr w:rsidR="00B84F78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B84F78" w:rsidRPr="00DC6470" w:rsidTr="00254675">
        <w:trPr>
          <w:gridAfter w:val="1"/>
          <w:wAfter w:w="30" w:type="dxa"/>
          <w:trHeight w:hRule="exact" w:val="82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78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E52B0B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254675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254675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78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E52B0B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78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E52B0B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78" w:rsidRPr="00DC6470" w:rsidTr="005C4FDF">
        <w:trPr>
          <w:gridAfter w:val="1"/>
          <w:wAfter w:w="30" w:type="dxa"/>
          <w:trHeight w:hRule="exact" w:val="433"/>
        </w:trPr>
        <w:tc>
          <w:tcPr>
            <w:tcW w:w="7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E52B0B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F78" w:rsidRPr="00DC6470" w:rsidRDefault="006A284B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Расписание уроков в школе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78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E52B0B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F78" w:rsidRPr="00DC6470" w:rsidRDefault="006A284B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зарубежному сверстнику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78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E52B0B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A284B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620AC1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F78" w:rsidRPr="00DC6470" w:rsidRDefault="00B84F78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674E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Персонажи мультфильмов и кино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вещи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 хобби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увлечения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254675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любимый спорт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любимая книга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любимый мультфильм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254675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564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674E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домов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254675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новосельем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35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546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E90E21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город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 на селе (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sp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Russia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564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674E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семья!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Британская королевская семья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праздники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</w:t>
            </w:r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  <w:proofErr w:type="spellEnd"/>
            <w:r w:rsidRPr="00DC6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04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Известные люди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04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Любимый литературный персонаж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5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1F18D2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Удивительные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зоопарке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питомец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5C4FDF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Пушистые друзья</w:t>
            </w:r>
          </w:p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Пушистые друзья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71)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ветеринарной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лечебницы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насекомого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1F18D2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работе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Здоровое питание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Вредная и здоровая еда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5C4FDF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E90E21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то, что ты ешь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E90E21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DC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564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Одевайся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Аляски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B102B" w:rsidRDefault="00254675" w:rsidP="001F1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 погода сегодня?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674E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B102B" w:rsidRDefault="00254675" w:rsidP="00DB1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 Великобритании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B102B" w:rsidRDefault="00254675" w:rsidP="00DB1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102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DB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E90E21" w:rsidRDefault="00254675" w:rsidP="0004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рождения в разных странах</w:t>
            </w:r>
          </w:p>
          <w:p w:rsidR="00254675" w:rsidRPr="00254675" w:rsidRDefault="00254675" w:rsidP="0004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благодарения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гулянья</w:t>
            </w:r>
            <w:proofErr w:type="spellEnd"/>
          </w:p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E90E21" w:rsidRDefault="00254675" w:rsidP="0004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674E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1F18D2" w:rsidRDefault="00254675" w:rsidP="0004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Магазины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Simple tense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1F18D2" w:rsidRDefault="00254675" w:rsidP="001F1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магазине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E90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proofErr w:type="spellEnd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564EBA" w:rsidRDefault="00254675" w:rsidP="00E90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Покупаем еду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пройти …? (вопросы и ответы)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B102B" w:rsidRDefault="00254675" w:rsidP="00E90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покупок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56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564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D674EA">
            <w:pPr>
              <w:autoSpaceDE w:val="0"/>
              <w:autoSpaceDN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674E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удовольствия</w:t>
            </w:r>
            <w:proofErr w:type="spellEnd"/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Увидимся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летнем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spellEnd"/>
            <w:r w:rsidRPr="00564E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564EBA" w:rsidRDefault="00254675" w:rsidP="0004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взять напрокат (велосипед/ автомобиль)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trHeight w:hRule="exact"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04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заняться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куникулах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1F18D2" w:rsidRDefault="00254675" w:rsidP="0004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trHeight w:hRule="exact" w:val="492"/>
        </w:trPr>
        <w:tc>
          <w:tcPr>
            <w:tcW w:w="7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1F18D2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F18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1F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8D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1F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1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674EA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5" w:rsidRPr="00DC6470" w:rsidTr="005C4FDF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1F18D2" w:rsidRDefault="00254675" w:rsidP="0052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люди Великобритании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proofErr w:type="spellEnd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spellEnd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8D2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1F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люди России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5C4FDF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люди России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B102B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промежуточной аттестации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B102B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trHeight w:hRule="exact"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98-102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675" w:rsidRPr="00DB102B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675" w:rsidRPr="00DC6470" w:rsidTr="00254675">
        <w:trPr>
          <w:gridAfter w:val="1"/>
          <w:wAfter w:w="30" w:type="dxa"/>
          <w:trHeight w:hRule="exact" w:val="80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675" w:rsidRPr="00DC6470" w:rsidRDefault="00254675" w:rsidP="0062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4F78" w:rsidRPr="00DC6470" w:rsidRDefault="00B84F78" w:rsidP="00620A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4F78" w:rsidRPr="00DC6470" w:rsidRDefault="00B84F78" w:rsidP="00620A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84F78" w:rsidRPr="00DC647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84F78" w:rsidRPr="00D674EA" w:rsidRDefault="00620AC1" w:rsidP="00620AC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</w:t>
      </w:r>
      <w:r w:rsidRPr="00D67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ЗОВАТЕЛЬНОГО ПРОЦЕССА </w:t>
      </w:r>
    </w:p>
    <w:p w:rsidR="00D674EA" w:rsidRDefault="00620AC1" w:rsidP="00620AC1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674EA" w:rsidRPr="00D674EA" w:rsidRDefault="00D674EA" w:rsidP="00D674E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674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Ваулина Ю.Е., Дули Д., </w:t>
      </w:r>
      <w:proofErr w:type="spellStart"/>
      <w:r w:rsidRPr="00D674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Подоляко</w:t>
      </w:r>
      <w:proofErr w:type="spellEnd"/>
      <w:r w:rsidRPr="00D674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О.Е. и другие Английский язык. 5 класс. АО «Издательство «Просвещение»,2022 год</w:t>
      </w:r>
    </w:p>
    <w:p w:rsidR="00D674EA" w:rsidRDefault="00D674EA" w:rsidP="00620AC1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74EA" w:rsidRDefault="00620AC1" w:rsidP="00620AC1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</w:p>
    <w:p w:rsidR="00D674EA" w:rsidRDefault="00620AC1" w:rsidP="00D674E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7" w:history="1">
        <w:r w:rsidR="00D674EA" w:rsidRPr="00721A83">
          <w:rPr>
            <w:rStyle w:val="aff8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https://fpu.edu.ru/textbook/1111</w:t>
        </w:r>
      </w:hyperlink>
      <w:r w:rsidR="00D674EA" w:rsidRPr="00D67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674EA" w:rsidRDefault="005C4FDF" w:rsidP="00D674E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hyperlink r:id="rId8" w:history="1">
        <w:r w:rsidR="00D674EA" w:rsidRPr="00721A83">
          <w:rPr>
            <w:rStyle w:val="aff8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https://edsoo.ru/Metodicheskie_videouroki.htm</w:t>
        </w:r>
      </w:hyperlink>
      <w:r w:rsidR="00D674EA" w:rsidRPr="00D67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674EA" w:rsidRDefault="005C4FDF" w:rsidP="00D674E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hyperlink r:id="rId9" w:history="1">
        <w:r w:rsidR="00D674EA" w:rsidRPr="00721A83">
          <w:rPr>
            <w:rStyle w:val="aff8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http://school-russia.prosv.ru/</w:t>
        </w:r>
      </w:hyperlink>
    </w:p>
    <w:p w:rsidR="00D674EA" w:rsidRDefault="00D674EA" w:rsidP="00D674E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4F78" w:rsidRPr="00DC6470" w:rsidRDefault="00620AC1" w:rsidP="00620AC1">
      <w:pPr>
        <w:autoSpaceDE w:val="0"/>
        <w:autoSpaceDN w:val="0"/>
        <w:spacing w:after="0" w:line="240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84F78" w:rsidRDefault="00B84F78" w:rsidP="00620A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74EA" w:rsidRDefault="005C4FDF" w:rsidP="00D67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D674EA" w:rsidRPr="00721A83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https://prosv.ru/assistance/umk/english-spotlight.html</w:t>
        </w:r>
      </w:hyperlink>
    </w:p>
    <w:p w:rsidR="00D674EA" w:rsidRDefault="005C4FDF" w:rsidP="00D67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D674EA" w:rsidRPr="00721A83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https://resh.edu.ru/subject/11/6/</w:t>
        </w:r>
      </w:hyperlink>
      <w:r w:rsidR="00D674EA" w:rsidRPr="00D67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74EA" w:rsidRDefault="005C4FDF" w:rsidP="00D67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D674EA" w:rsidRPr="00721A83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https://engmaster.ru/test/4500-result</w:t>
        </w:r>
      </w:hyperlink>
    </w:p>
    <w:p w:rsidR="00D674EA" w:rsidRDefault="00D674EA" w:rsidP="00D67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7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" w:history="1">
        <w:r w:rsidRPr="00721A83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https://wordwall.net/</w:t>
        </w:r>
      </w:hyperlink>
    </w:p>
    <w:p w:rsidR="00D674EA" w:rsidRDefault="005C4FDF" w:rsidP="00D67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D674EA" w:rsidRPr="00721A83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https://onlinetestpad.com/</w:t>
        </w:r>
      </w:hyperlink>
    </w:p>
    <w:p w:rsidR="00D674EA" w:rsidRDefault="00D674EA" w:rsidP="00D67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74EA" w:rsidRDefault="00D674EA" w:rsidP="00D67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74EA" w:rsidRDefault="00D674EA" w:rsidP="00D674EA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C647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674EA" w:rsidRPr="00D674EA" w:rsidRDefault="00D674EA" w:rsidP="00D67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03407B">
        <w:rPr>
          <w:rFonts w:eastAsia="Times New Roman"/>
          <w:color w:val="000000"/>
          <w:sz w:val="20"/>
          <w:szCs w:val="20"/>
          <w:lang w:val="ru-RU"/>
        </w:rPr>
        <w:t>1.</w:t>
      </w:r>
      <w:r w:rsidRPr="0003407B">
        <w:rPr>
          <w:rFonts w:eastAsia="Times New Roman"/>
          <w:color w:val="000000"/>
          <w:sz w:val="20"/>
          <w:szCs w:val="20"/>
          <w:lang w:val="ru-RU"/>
        </w:rPr>
        <w:tab/>
      </w:r>
      <w:r w:rsidRPr="00D674EA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Компьютер</w:t>
      </w:r>
    </w:p>
    <w:p w:rsidR="00D674EA" w:rsidRPr="00D674EA" w:rsidRDefault="00D674EA" w:rsidP="00D67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D674EA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2.</w:t>
      </w:r>
      <w:r w:rsidRPr="00D674EA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>Мультимедийный проектор</w:t>
      </w:r>
    </w:p>
    <w:p w:rsidR="00D674EA" w:rsidRPr="00D674EA" w:rsidRDefault="00D674EA" w:rsidP="00D67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D674EA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3.</w:t>
      </w:r>
      <w:r w:rsidRPr="00D674EA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>Магнитная доска</w:t>
      </w:r>
    </w:p>
    <w:sectPr w:rsidR="00D674EA" w:rsidRPr="00D674E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8C685A"/>
    <w:multiLevelType w:val="hybridMultilevel"/>
    <w:tmpl w:val="1CB24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4C2708"/>
    <w:multiLevelType w:val="hybridMultilevel"/>
    <w:tmpl w:val="A12213E6"/>
    <w:lvl w:ilvl="0" w:tplc="98241382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0D6C"/>
    <w:rsid w:val="001F18D2"/>
    <w:rsid w:val="00254675"/>
    <w:rsid w:val="0029639D"/>
    <w:rsid w:val="00326F90"/>
    <w:rsid w:val="00335111"/>
    <w:rsid w:val="004C1890"/>
    <w:rsid w:val="00524946"/>
    <w:rsid w:val="00555DA9"/>
    <w:rsid w:val="00564EBA"/>
    <w:rsid w:val="005C4FDF"/>
    <w:rsid w:val="00620AC1"/>
    <w:rsid w:val="0062578F"/>
    <w:rsid w:val="006A284B"/>
    <w:rsid w:val="008367F7"/>
    <w:rsid w:val="00A6312F"/>
    <w:rsid w:val="00AA1D8D"/>
    <w:rsid w:val="00B47730"/>
    <w:rsid w:val="00B84F78"/>
    <w:rsid w:val="00B85145"/>
    <w:rsid w:val="00CB0664"/>
    <w:rsid w:val="00D674EA"/>
    <w:rsid w:val="00DB102B"/>
    <w:rsid w:val="00DC6470"/>
    <w:rsid w:val="00E52B0B"/>
    <w:rsid w:val="00E90E21"/>
    <w:rsid w:val="00F16822"/>
    <w:rsid w:val="00F55CC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6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6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videouroki.htm" TargetMode="External"/><Relationship Id="rId13" Type="http://schemas.openxmlformats.org/officeDocument/2006/relationships/hyperlink" Target="https://wordwall.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fpu.edu.ru/textbook/1111" TargetMode="External"/><Relationship Id="rId12" Type="http://schemas.openxmlformats.org/officeDocument/2006/relationships/hyperlink" Target="https://engmaster.ru/test/4500-resu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11/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sv.ru/assistance/umk/english-spotligh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russia.prosv.ru/" TargetMode="External"/><Relationship Id="rId14" Type="http://schemas.openxmlformats.org/officeDocument/2006/relationships/hyperlink" Target="https://onlinetestp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545EE-E192-4C8A-A80D-050AA17F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6693</Words>
  <Characters>38152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Ученик</cp:lastModifiedBy>
  <cp:revision>6</cp:revision>
  <dcterms:created xsi:type="dcterms:W3CDTF">2022-08-27T12:05:00Z</dcterms:created>
  <dcterms:modified xsi:type="dcterms:W3CDTF">2022-09-08T23:39:00Z</dcterms:modified>
</cp:coreProperties>
</file>