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2" w:rsidRPr="00824F4E" w:rsidRDefault="003537B2">
      <w:pPr>
        <w:autoSpaceDE w:val="0"/>
        <w:autoSpaceDN w:val="0"/>
        <w:spacing w:after="22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537B2" w:rsidRPr="00035E64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035E64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537B2" w:rsidRPr="00035E64" w:rsidRDefault="003537B2">
      <w:pPr>
        <w:autoSpaceDE w:val="0"/>
        <w:autoSpaceDN w:val="0"/>
        <w:spacing w:after="13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3537B2" w:rsidRPr="00C67CB0" w:rsidRDefault="00D31C5C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3537B2" w:rsidRPr="00C67CB0" w:rsidRDefault="00D31C5C">
      <w:pPr>
        <w:autoSpaceDE w:val="0"/>
        <w:autoSpaceDN w:val="0"/>
        <w:spacing w:before="346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3537B2" w:rsidRPr="00C67CB0" w:rsidRDefault="00D31C5C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537B2" w:rsidRPr="00C67CB0" w:rsidRDefault="00D31C5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3537B2" w:rsidRPr="00C67CB0" w:rsidRDefault="00D31C5C">
      <w:pPr>
        <w:autoSpaceDE w:val="0"/>
        <w:autoSpaceDN w:val="0"/>
        <w:spacing w:before="166" w:after="0" w:line="28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 в основной школе — предмет, формирующий у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чающихся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б-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лемах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3537B2" w:rsidRPr="00C67CB0" w:rsidRDefault="00D31C5C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537B2" w:rsidRPr="00C67CB0" w:rsidRDefault="00D31C5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«ГЕОГРАФИЯ»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68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 формирование способности поиска и применения ра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многоконфессиональном мире;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537B2" w:rsidRPr="00C67CB0" w:rsidRDefault="00D31C5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537B2" w:rsidRPr="00C67CB0" w:rsidRDefault="00D31C5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Географическое изучение Земли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География — наука о планете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Земля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92"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Пифея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537B2" w:rsidRPr="00C67CB0" w:rsidRDefault="00D31C5C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—э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537B2" w:rsidRPr="00C67CB0" w:rsidRDefault="00D31C5C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</w:rPr>
        <w:t>XVII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537B2" w:rsidRPr="00C67CB0" w:rsidRDefault="00D31C5C">
      <w:pPr>
        <w:autoSpaceDE w:val="0"/>
        <w:autoSpaceDN w:val="0"/>
        <w:spacing w:before="70" w:after="0" w:line="262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Изображения земной поверхности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Планы местности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537B2" w:rsidRPr="00C67CB0" w:rsidRDefault="00D31C5C">
      <w:pPr>
        <w:autoSpaceDE w:val="0"/>
        <w:autoSpaceDN w:val="0"/>
        <w:spacing w:before="70" w:after="0" w:line="262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 Определение направлений и расстояний по плану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мест​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ности</w:t>
      </w:r>
      <w:proofErr w:type="spellEnd"/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37B2" w:rsidRPr="00C67CB0" w:rsidRDefault="00D31C5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Составление описания маршрута по плану местности.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Географические карты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537B2" w:rsidRPr="00C67CB0" w:rsidRDefault="00D31C5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3537B2" w:rsidRPr="00C67CB0" w:rsidRDefault="00D31C5C">
      <w:pPr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537B2" w:rsidRPr="00C67CB0" w:rsidRDefault="00D31C5C">
      <w:pPr>
        <w:autoSpaceDE w:val="0"/>
        <w:autoSpaceDN w:val="0"/>
        <w:spacing w:before="70" w:after="0" w:line="262" w:lineRule="auto"/>
        <w:ind w:left="180" w:right="37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Определение направлений и расстояний по карте полушарий.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3. Земля — планета Солнечной системы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537B2" w:rsidRPr="00C67CB0" w:rsidRDefault="00D31C5C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3537B2" w:rsidRPr="00C67CB0" w:rsidRDefault="00D31C5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графической широты и времени года на территории России.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4. Оболочки Земли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537B2" w:rsidRPr="00C67CB0" w:rsidRDefault="00D31C5C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3537B2" w:rsidRPr="00C67CB0" w:rsidRDefault="00D31C5C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537B2" w:rsidRPr="00C67CB0" w:rsidRDefault="00D31C5C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537B2" w:rsidRPr="00C67CB0" w:rsidRDefault="00D31C5C">
      <w:pPr>
        <w:autoSpaceDE w:val="0"/>
        <w:autoSpaceDN w:val="0"/>
        <w:spacing w:before="70" w:after="0" w:line="262" w:lineRule="auto"/>
        <w:ind w:left="180" w:right="37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Описание горной системы или равнины по физической карте.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Заключение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537B2" w:rsidRPr="00C67CB0" w:rsidRDefault="00D31C5C">
      <w:pPr>
        <w:autoSpaceDE w:val="0"/>
        <w:autoSpaceDN w:val="0"/>
        <w:spacing w:before="70" w:after="0" w:line="262" w:lineRule="auto"/>
        <w:ind w:left="18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Анализ результатов фенологических наблюдений и наблюдений за погодой.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3537B2" w:rsidRPr="00C67CB0" w:rsidRDefault="00D31C5C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537B2" w:rsidRPr="00C67CB0" w:rsidRDefault="00D31C5C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537B2" w:rsidRPr="00C67CB0" w:rsidRDefault="00D31C5C">
      <w:pPr>
        <w:autoSpaceDE w:val="0"/>
        <w:autoSpaceDN w:val="0"/>
        <w:spacing w:before="190" w:after="0" w:line="283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осознание российской гражданской идентичности в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уважение к символам России, своего края.</w:t>
      </w:r>
    </w:p>
    <w:p w:rsidR="003537B2" w:rsidRPr="00C67CB0" w:rsidRDefault="00D31C5C">
      <w:pPr>
        <w:autoSpaceDE w:val="0"/>
        <w:autoSpaceDN w:val="0"/>
        <w:spacing w:before="190" w:after="0" w:line="286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разно-образной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37B2" w:rsidRPr="00C67CB0" w:rsidRDefault="00D31C5C">
      <w:pPr>
        <w:autoSpaceDE w:val="0"/>
        <w:autoSpaceDN w:val="0"/>
        <w:spacing w:before="19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537B2" w:rsidRPr="00C67CB0" w:rsidRDefault="00D31C5C">
      <w:pPr>
        <w:autoSpaceDE w:val="0"/>
        <w:autoSpaceDN w:val="0"/>
        <w:spacing w:before="192" w:after="0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537B2" w:rsidRPr="00C67CB0" w:rsidRDefault="00D31C5C">
      <w:pPr>
        <w:autoSpaceDE w:val="0"/>
        <w:autoSpaceDN w:val="0"/>
        <w:spacing w:before="190" w:after="0" w:line="286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83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537B2" w:rsidRPr="00C67CB0" w:rsidRDefault="00D31C5C">
      <w:pPr>
        <w:autoSpaceDE w:val="0"/>
        <w:autoSpaceDN w:val="0"/>
        <w:spacing w:before="190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537B2" w:rsidRPr="00C67CB0" w:rsidRDefault="00D31C5C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3537B2" w:rsidRPr="00C67CB0" w:rsidRDefault="00D31C5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537B2" w:rsidRPr="00C67CB0" w:rsidRDefault="00D31C5C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3537B2" w:rsidRPr="00C67CB0" w:rsidRDefault="00D31C5C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3537B2" w:rsidRPr="00C67CB0" w:rsidRDefault="00D31C5C">
      <w:pPr>
        <w:autoSpaceDE w:val="0"/>
        <w:autoSpaceDN w:val="0"/>
        <w:spacing w:before="192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537B2" w:rsidRPr="00C67CB0" w:rsidRDefault="00D31C5C">
      <w:pPr>
        <w:autoSpaceDE w:val="0"/>
        <w:autoSpaceDN w:val="0"/>
        <w:spacing w:before="192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3537B2" w:rsidRPr="00C67CB0" w:rsidRDefault="00D31C5C">
      <w:pPr>
        <w:autoSpaceDE w:val="0"/>
        <w:autoSpaceDN w:val="0"/>
        <w:spacing w:before="190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537B2" w:rsidRPr="00C67CB0" w:rsidRDefault="00D31C5C">
      <w:pPr>
        <w:autoSpaceDE w:val="0"/>
        <w:autoSpaceDN w:val="0"/>
        <w:spacing w:before="190" w:after="0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537B2" w:rsidRPr="00C67CB0" w:rsidRDefault="00D31C5C">
      <w:pPr>
        <w:autoSpaceDE w:val="0"/>
        <w:autoSpaceDN w:val="0"/>
        <w:spacing w:before="192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​графического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исследования;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</w:p>
    <w:p w:rsidR="003537B2" w:rsidRPr="00C67CB0" w:rsidRDefault="00D31C5C">
      <w:pPr>
        <w:autoSpaceDE w:val="0"/>
        <w:autoSpaceDN w:val="0"/>
        <w:spacing w:before="178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3537B2" w:rsidRPr="00C67CB0" w:rsidRDefault="00D31C5C">
      <w:pPr>
        <w:autoSpaceDE w:val="0"/>
        <w:autoSpaceDN w:val="0"/>
        <w:spacing w:before="192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систематизировать географическую информацию в разных формах.</w:t>
      </w:r>
    </w:p>
    <w:p w:rsidR="003537B2" w:rsidRPr="00C67CB0" w:rsidRDefault="00D31C5C">
      <w:pPr>
        <w:autoSpaceDE w:val="0"/>
        <w:autoSpaceDN w:val="0"/>
        <w:spacing w:before="18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коммуникативными действиями: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</w:t>
      </w:r>
    </w:p>
    <w:p w:rsidR="003537B2" w:rsidRPr="00C67CB0" w:rsidRDefault="00D31C5C">
      <w:pPr>
        <w:autoSpaceDE w:val="0"/>
        <w:autoSpaceDN w:val="0"/>
        <w:spacing w:before="178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публично представлять результаты выполненного исследования или проекта.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географических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37B2" w:rsidRPr="00C67CB0" w:rsidRDefault="00D31C5C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ответственности.</w:t>
      </w:r>
    </w:p>
    <w:p w:rsidR="003537B2" w:rsidRPr="00C67CB0" w:rsidRDefault="00D31C5C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</w:t>
      </w:r>
    </w:p>
    <w:p w:rsidR="003537B2" w:rsidRPr="00C67CB0" w:rsidRDefault="00D31C5C">
      <w:pPr>
        <w:autoSpaceDE w:val="0"/>
        <w:autoSpaceDN w:val="0"/>
        <w:spacing w:before="17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способами самоконтроля и рефлексии;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цели и условиям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3537B2" w:rsidRPr="00C67CB0" w:rsidRDefault="00D31C5C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осознанно относиться к другому человеку, его мнению;</w:t>
      </w:r>
    </w:p>
    <w:p w:rsidR="003537B2" w:rsidRPr="00C67CB0" w:rsidRDefault="00D31C5C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своё право на ошибку и такое же право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37B2" w:rsidRPr="00C67CB0" w:rsidRDefault="00D31C5C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537B2" w:rsidRPr="00C67CB0" w:rsidRDefault="00D31C5C">
      <w:pPr>
        <w:autoSpaceDE w:val="0"/>
        <w:autoSpaceDN w:val="0"/>
        <w:spacing w:before="226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методов исследования, применяемых в географии;</w:t>
      </w:r>
    </w:p>
    <w:p w:rsidR="003537B2" w:rsidRPr="00C67CB0" w:rsidRDefault="00D31C5C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3537B2" w:rsidRPr="00C67CB0" w:rsidRDefault="00D31C5C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вклад великих путешественников в географическое изучение Земли;</w:t>
      </w:r>
    </w:p>
    <w:p w:rsidR="003537B2" w:rsidRPr="00C67CB0" w:rsidRDefault="00D31C5C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и сравнивать маршруты их путешествий;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13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34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факты,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вклад великих путешественников в географическое изучение Земли;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и сравнивать маршруты их путешествий;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факты,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смены дня и ночи и времён года;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местности на основе анализа данных наблюдений;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понятия «материковая» и «океаническая» земная кора;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горы и равнины;</w:t>
      </w:r>
      <w:proofErr w:type="gramEnd"/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 формы рельефа суши по высоте и по внешнему облику;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называть причины землетрясений и вулканических извержений;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понятия «литосфера», «землетрясение», «вулкан», «литосферная плита»,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познавательных задач;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вулканизма, землетрясений;</w:t>
      </w:r>
      <w:proofErr w:type="gram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физического, химического и биологического видов выветривания;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классифицировать острова по происхождению;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331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действия внешних процессов </w:t>
      </w:r>
      <w:proofErr w:type="spellStart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наличия полезных ископаемых в своей местности;</w:t>
      </w:r>
      <w:proofErr w:type="gramEnd"/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7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594" w:line="233" w:lineRule="auto"/>
        <w:rPr>
          <w:rFonts w:ascii="Times New Roman" w:hAnsi="Times New Roman" w:cs="Times New Roman"/>
          <w:sz w:val="24"/>
          <w:szCs w:val="24"/>
        </w:rPr>
      </w:pPr>
      <w:r w:rsidRPr="00C67C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420"/>
        <w:gridCol w:w="1236"/>
        <w:gridCol w:w="1382"/>
      </w:tblGrid>
      <w:tr w:rsidR="003537B2" w:rsidRPr="00C67CB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3537B2" w:rsidRPr="00C67CB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3537B2" w:rsidRPr="00C67CB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Введение.</w:t>
            </w:r>
          </w:p>
          <w:p w:rsidR="003537B2" w:rsidRPr="00C67CB0" w:rsidRDefault="00D31C5C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01.09.2022 09.09.2022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537B2" w:rsidRPr="00C67CB0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История 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10.09.2022 10.10.2022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XVII</w:t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</w:t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, современные географические исследования и открытия);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537B2" w:rsidRPr="00C67CB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3537B2" w:rsidRPr="00C67CB0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11.10.2022 31.10.2022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№1);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сравнивать абсолютные и относительные высоты объектов с помощью плана местности;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привыпонении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практической работы № 2);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3537B2" w:rsidRPr="00C67CB0" w:rsidRDefault="003537B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</w:rPr>
        <w:sectPr w:rsidR="003537B2" w:rsidRPr="00C67CB0">
          <w:pgSz w:w="16840" w:h="11900"/>
          <w:pgMar w:top="282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420"/>
        <w:gridCol w:w="1236"/>
        <w:gridCol w:w="1382"/>
      </w:tblGrid>
      <w:tr w:rsidR="003537B2" w:rsidRPr="00C67CB0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07.11.2022 20.11.2022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«параллель» и «меридиан»;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направления, расстояния и географические координаты по картам (при выполнении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практических работ № 1, 2);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«план местности» и «географическая карта»;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Зачет;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537B2" w:rsidRPr="00C67CB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7248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Земля - планета Солнечной системы</w:t>
            </w:r>
          </w:p>
        </w:tc>
      </w:tr>
      <w:tr w:rsidR="003537B2" w:rsidRPr="00C67CB0">
        <w:trPr>
          <w:trHeight w:hRule="exact" w:val="5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Земля - планета Солнечной 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21.11.2022 16.12.2022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планет земной группы;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ситуациями— </w:t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воения космоса;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понятия «земная ось», «географические полюсы», «тропики», «экватор», «полярные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круги»,«пояса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освещённости»; </w:t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суточное вращение Земли осевым вращением Земли;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научную гипотезу и научный факт;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Зачет;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537B2" w:rsidRPr="00C67CB0">
        <w:trPr>
          <w:trHeight w:hRule="exact" w:val="350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4. Оболочки Земли</w:t>
            </w:r>
          </w:p>
        </w:tc>
      </w:tr>
    </w:tbl>
    <w:p w:rsidR="003537B2" w:rsidRPr="00C67CB0" w:rsidRDefault="003537B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</w:rPr>
        <w:sectPr w:rsidR="003537B2" w:rsidRPr="00C67CB0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420"/>
        <w:gridCol w:w="1236"/>
        <w:gridCol w:w="1382"/>
      </w:tblGrid>
      <w:tr w:rsidR="003537B2" w:rsidRPr="00C67CB0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Литосфера -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17.12.2022 31.01.2023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внутренне строение Земли;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кора»</w:t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мине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рал» и «горная порода»;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происхождения;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изученные горные породы по происхождению;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вулканизма, землетрясений; </w:t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физического, химического и биологического видов выветривания;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причины землетрясений и вулканических извержений;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горы и равнины;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горы и равнины по высоте;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действия внешних процессов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рельеф</w:t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образования в своей местности;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полезных ископаемых своей местности;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Зачет;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537B2" w:rsidRPr="00C67CB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Заключение</w:t>
            </w:r>
          </w:p>
        </w:tc>
      </w:tr>
    </w:tbl>
    <w:p w:rsidR="003537B2" w:rsidRPr="00C67CB0" w:rsidRDefault="003537B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</w:rPr>
        <w:sectPr w:rsidR="003537B2" w:rsidRPr="00C67CB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420"/>
        <w:gridCol w:w="1236"/>
        <w:gridCol w:w="1382"/>
      </w:tblGrid>
      <w:tr w:rsidR="003537B2" w:rsidRPr="007248ED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Практикум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«Сезонные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изменения в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824F4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01.02.2023 31.0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="00D31C5C"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.2023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причины и следствия географических явлений;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систематизировать результаты наблюдений;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результаты наблюдений в табличной, графической форме, описания);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делать предположения, объясняющие результаты наблюдений;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подбирать доводы для обоснования своего мнения;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Зачет;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37B2" w:rsidRPr="00C67CB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712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C67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C67C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B2" w:rsidRPr="00C67CB0" w:rsidRDefault="003537B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</w:rPr>
        <w:sectPr w:rsidR="003537B2" w:rsidRPr="00C67CB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3537B2" w:rsidRPr="00C67CB0" w:rsidRDefault="00D31C5C" w:rsidP="00933C0E">
      <w:pPr>
        <w:autoSpaceDE w:val="0"/>
        <w:autoSpaceDN w:val="0"/>
        <w:spacing w:after="32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84"/>
        <w:gridCol w:w="110"/>
        <w:gridCol w:w="2726"/>
        <w:gridCol w:w="424"/>
        <w:gridCol w:w="308"/>
        <w:gridCol w:w="1620"/>
        <w:gridCol w:w="1668"/>
        <w:gridCol w:w="1164"/>
        <w:gridCol w:w="1682"/>
      </w:tblGrid>
      <w:tr w:rsidR="00933C0E" w:rsidRPr="00C67CB0" w:rsidTr="00824F4E">
        <w:trPr>
          <w:trHeight w:hRule="exact" w:val="492"/>
        </w:trPr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67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 w:rsidP="00933C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E" w:rsidRPr="00C67CB0" w:rsidTr="00824F4E">
        <w:trPr>
          <w:trHeight w:hRule="exact" w:val="828"/>
        </w:trPr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0" w:rsidRPr="007248ED" w:rsidTr="00C67CB0">
        <w:trPr>
          <w:trHeight w:hRule="exact" w:val="491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7CB0" w:rsidRPr="00C67CB0" w:rsidRDefault="00C67CB0" w:rsidP="00C6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7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Географическое изучение Земли</w:t>
            </w:r>
            <w:r w:rsidR="00D8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-18 часов</w:t>
            </w:r>
          </w:p>
        </w:tc>
      </w:tr>
      <w:tr w:rsidR="00933C0E" w:rsidRPr="00C67CB0" w:rsidTr="00824F4E">
        <w:trPr>
          <w:trHeight w:hRule="exact" w:val="852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D31C5C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1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Введение. География-наука о планете Земля. Что изучает география?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824F4E">
        <w:trPr>
          <w:trHeight w:hRule="exact" w:val="1147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D31C5C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1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Географические объекты, процессы и явления. Как география изучает объекты, процессы и явления.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933C0E">
        <w:trPr>
          <w:trHeight w:hRule="exact" w:val="2397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D31C5C" w:rsidRDefault="00933C0E" w:rsidP="0093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1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Географические методы изучения объектов и явлений. Древо географических наук.</w:t>
            </w:r>
          </w:p>
          <w:p w:rsidR="00933C0E" w:rsidRPr="00D31C5C" w:rsidRDefault="00933C0E" w:rsidP="0093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1C5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Практическая работа №1»Организация фенологических наблюдений в природе: планирование, участие в групповой работе, форма систематизации данных</w:t>
            </w:r>
            <w:r w:rsidRPr="00D31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824F4E">
        <w:trPr>
          <w:trHeight w:hRule="exact" w:val="1137"/>
        </w:trPr>
        <w:tc>
          <w:tcPr>
            <w:tcW w:w="96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603C81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Представления о мире в древности (Древний Китай, Древний Египет, Древняя Греция, Древний Рим)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824F4E">
        <w:trPr>
          <w:trHeight w:hRule="exact" w:val="557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603C81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Путешествия </w:t>
            </w:r>
            <w:proofErr w:type="spellStart"/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Пифея</w:t>
            </w:r>
            <w:proofErr w:type="spellEnd"/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Плавания финикийцев вокруг Африки.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824F4E">
        <w:trPr>
          <w:trHeight w:hRule="exact" w:val="848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603C81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Экспедиции </w:t>
            </w:r>
            <w:proofErr w:type="spellStart"/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Т.Хейердала</w:t>
            </w:r>
            <w:proofErr w:type="spellEnd"/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модель путешествия в древности.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933C0E">
        <w:trPr>
          <w:trHeight w:hRule="exact" w:val="1575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603C81" w:rsidRDefault="00933C0E" w:rsidP="0093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Появление географических карт</w:t>
            </w:r>
          </w:p>
          <w:p w:rsidR="00933C0E" w:rsidRPr="00603C81" w:rsidRDefault="00933C0E" w:rsidP="00933C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03C8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Практическая работа№2 «Сравнение карт Эратосфена,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03C8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Птолемея и современных карт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C0E" w:rsidRPr="00C67CB0" w:rsidTr="00824F4E">
        <w:trPr>
          <w:trHeight w:hRule="exact" w:val="1413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933C0E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География в эпоху Средневековья: путешествия и открытия викингов</w:t>
            </w:r>
            <w:proofErr w:type="gramStart"/>
            <w:r w:rsidRPr="00933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33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древних арабов, русских землепроходцев.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C67CB0" w:rsidRDefault="009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E" w:rsidRPr="00933C0E" w:rsidTr="00824F4E">
        <w:trPr>
          <w:trHeight w:hRule="exact" w:val="568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1B1DC1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933C0E" w:rsidRDefault="00933C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Путешествия М. Поло и А. Никитина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933C0E" w:rsidRDefault="00933C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933C0E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933C0E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3C0E" w:rsidRPr="00933C0E" w:rsidRDefault="00933C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7315" w:rsidRPr="00933C0E" w:rsidTr="00824F4E">
        <w:trPr>
          <w:trHeight w:hRule="exact" w:val="576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Эпоха Великих географических открытий.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7315" w:rsidRPr="00933C0E" w:rsidTr="00824F4E">
        <w:trPr>
          <w:trHeight w:hRule="exact" w:val="415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пути в Индию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7315" w:rsidRPr="00933C0E" w:rsidTr="00824F4E">
        <w:trPr>
          <w:trHeight w:hRule="exact" w:val="577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Открытие Нового свет</w:t>
            </w:r>
            <w:proofErr w:type="gramStart"/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экспедиция </w:t>
            </w:r>
            <w:proofErr w:type="spellStart"/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Х.Колумба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7315" w:rsidRPr="00933C0E" w:rsidTr="00824F4E">
        <w:trPr>
          <w:trHeight w:hRule="exact" w:val="57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Первое кругосветное плавание-экспедиция </w:t>
            </w:r>
            <w:proofErr w:type="spellStart"/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Ф.Магелана</w:t>
            </w:r>
            <w:proofErr w:type="spellEnd"/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7315" w:rsidRPr="00933C0E" w:rsidTr="00824F4E">
        <w:trPr>
          <w:trHeight w:hRule="exact" w:val="1991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1B1DC1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Default="00DD7315" w:rsidP="00DD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ВГО. Карта после ВГО</w:t>
            </w:r>
          </w:p>
          <w:p w:rsidR="00DD7315" w:rsidRPr="00DD7315" w:rsidRDefault="00DD7315" w:rsidP="00DD73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DD731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Практическая работа№3 «Обозначение на контурной карте географических объектов, открытые в разные периоды</w:t>
            </w:r>
            <w:r w:rsidR="007F348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</w:t>
            </w:r>
            <w:r w:rsidRPr="00DD731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315" w:rsidRPr="00933C0E" w:rsidRDefault="00DD7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37B2" w:rsidRPr="00933C0E" w:rsidTr="00035E64">
        <w:trPr>
          <w:trHeight w:hRule="exact" w:val="857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035E64" w:rsidRDefault="00035E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5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Географические открытия </w:t>
            </w:r>
            <w:r w:rsidRPr="00035E6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035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35E6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35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вв. Поиски Южной Земли – открытие Австралии.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37B2" w:rsidRPr="00933C0E" w:rsidTr="00035E64">
        <w:trPr>
          <w:trHeight w:hRule="exact" w:val="853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035E64" w:rsidRDefault="00035E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5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Русские путешественники  и мореплаватели на северо-востоке Азии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37B2" w:rsidRPr="00933C0E" w:rsidTr="00DD7315">
        <w:trPr>
          <w:trHeight w:hRule="exact" w:val="1277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D7315" w:rsidRDefault="00DD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3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Первая русская кругосветная экспедиция (Русская экспедиция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D73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Ф.Ф. Беллинсгаузена, М.П. Лазарева - открытие Антарктиды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37B2" w:rsidRPr="00933C0E" w:rsidTr="00DD7315">
        <w:trPr>
          <w:trHeight w:hRule="exact" w:val="1564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D7315" w:rsidRDefault="00DD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488" w:rsidRPr="00933C0E" w:rsidTr="007F3488">
        <w:trPr>
          <w:trHeight w:hRule="exact" w:val="553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3488" w:rsidRPr="00D85188" w:rsidRDefault="007F3488" w:rsidP="007F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Изображение земной поверхности</w:t>
            </w:r>
          </w:p>
        </w:tc>
      </w:tr>
      <w:tr w:rsidR="00CE4F95" w:rsidRPr="00933C0E" w:rsidTr="007F3488">
        <w:trPr>
          <w:trHeight w:hRule="exact" w:val="553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D85188" w:rsidRDefault="00CE4F95" w:rsidP="00CE4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Планы местности</w:t>
            </w:r>
          </w:p>
        </w:tc>
      </w:tr>
      <w:tr w:rsidR="003537B2" w:rsidRPr="00933C0E">
        <w:trPr>
          <w:trHeight w:hRule="exact" w:val="494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7F3488" w:rsidRDefault="007F34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4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изображения земной поверхности.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D31C5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933C0E" w:rsidRDefault="00353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37B2" w:rsidRPr="00C67CB0">
        <w:trPr>
          <w:trHeight w:hRule="exact" w:val="492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Планы местности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492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Условные знаки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492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Масштаб. Виды масштаба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 w:rsidTr="00D85188">
        <w:trPr>
          <w:trHeight w:hRule="exact" w:val="574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определения расстояний на местности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 w:rsidTr="00D85188">
        <w:trPr>
          <w:trHeight w:hRule="exact" w:val="568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Глазомерная</w:t>
            </w: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полярная и маршрутная съемка местности.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 w:rsidTr="00D85188">
        <w:trPr>
          <w:trHeight w:hRule="exact" w:val="86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на планах местности неровностей земной поверхности.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492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Абсолютная и относительная высоты.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B2" w:rsidRPr="00C67CB0">
        <w:trPr>
          <w:trHeight w:hRule="exact" w:val="472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Профессия топограф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D31C5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7B2" w:rsidRPr="00C67CB0" w:rsidRDefault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88" w:rsidRPr="00D85188" w:rsidTr="00D85188">
        <w:trPr>
          <w:trHeight w:hRule="exact" w:val="588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Ориентирование по плану местности: стороны горизонта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188" w:rsidRPr="00D85188" w:rsidTr="00D85188">
        <w:trPr>
          <w:trHeight w:hRule="exact" w:val="1844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67CB0" w:rsidRDefault="00D85188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планов местност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города, туристические планы, военные, исторические и транспортные планы, планы местности в мобильных приложениях)  и области их применения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67CB0" w:rsidTr="00D8525A">
        <w:trPr>
          <w:trHeight w:hRule="exact" w:val="472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 w:rsidP="00CE4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Географические карты</w:t>
            </w:r>
          </w:p>
        </w:tc>
      </w:tr>
      <w:tr w:rsidR="00D85188" w:rsidRPr="00CE4F95" w:rsidTr="00CE4F95">
        <w:trPr>
          <w:trHeight w:hRule="exact" w:val="47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Различия глобуса и географических карт</w:t>
            </w:r>
          </w:p>
          <w:p w:rsidR="00CE4F95" w:rsidRDefault="00CE4F9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4F95" w:rsidRPr="00D85188" w:rsidRDefault="00CE4F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E4F95" w:rsidTr="00CE4F95">
        <w:trPr>
          <w:trHeight w:hRule="exact" w:val="47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188" w:rsidRPr="00CE4F95" w:rsidTr="00CE4F95">
        <w:trPr>
          <w:trHeight w:hRule="exact" w:val="80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CE4F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lang w:val="ru-RU"/>
              </w:rPr>
              <w:t>Способы перехода от сферической поверхности глобуса к</w:t>
            </w:r>
            <w:r w:rsidRPr="00CE4F95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плоскости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карты.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188" w:rsidRPr="00C67CB0" w:rsidTr="00CE4F95">
        <w:trPr>
          <w:trHeight w:hRule="exact" w:val="9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D85188" w:rsidRDefault="00CE4F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lang w:val="ru-RU"/>
              </w:rPr>
              <w:t>Градусная</w:t>
            </w:r>
            <w:r w:rsidRPr="00CE4F9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сеть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глобусе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картах.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Параллели</w:t>
            </w:r>
            <w:r w:rsidRPr="00CE4F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E4F9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меридианы.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E4F95" w:rsidRDefault="00CE4F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67CB0" w:rsidRDefault="00D8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67CB0" w:rsidRDefault="00D8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Pr="00C67CB0" w:rsidRDefault="00D8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188" w:rsidRDefault="00D85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E4F95" w:rsidTr="00CE4F95">
        <w:trPr>
          <w:trHeight w:hRule="exact" w:val="9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lang w:val="ru-RU"/>
              </w:rPr>
              <w:t>Экватор и нулевой меридиан. Географические координаты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E4F95" w:rsidTr="00CE4F95">
        <w:trPr>
          <w:trHeight w:hRule="exact" w:val="339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F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34.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 w:rsidP="00CE4F95">
            <w:pPr>
              <w:pStyle w:val="ae"/>
              <w:widowControl w:val="0"/>
              <w:tabs>
                <w:tab w:val="left" w:pos="515"/>
              </w:tabs>
              <w:autoSpaceDE w:val="0"/>
              <w:autoSpaceDN w:val="0"/>
              <w:spacing w:before="60" w:after="0" w:line="292" w:lineRule="auto"/>
              <w:ind w:left="286" w:right="239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lang w:val="ru-RU"/>
              </w:rPr>
              <w:t>Географическая широта и географическая</w:t>
            </w:r>
            <w:r w:rsidRPr="00CE4F95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долгота,</w:t>
            </w:r>
            <w:r w:rsidRPr="00CE4F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CE4F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CE4F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на глобусе</w:t>
            </w:r>
            <w:r w:rsidRPr="00CE4F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E4F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lang w:val="ru-RU"/>
              </w:rPr>
              <w:t>картах.</w:t>
            </w:r>
            <w:r w:rsidRPr="00CE4F9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Практическая работа №</w:t>
            </w:r>
            <w:r w:rsidRPr="00CE4F9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4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«Определение географических координат объектов и определение объектов по их географическим</w:t>
            </w:r>
            <w:r w:rsidRPr="00CE4F95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координатам»</w:t>
            </w:r>
          </w:p>
          <w:p w:rsidR="00CE4F95" w:rsidRPr="00CE4F95" w:rsidRDefault="00CE4F9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67CB0" w:rsidTr="00CE4F95">
        <w:trPr>
          <w:trHeight w:hRule="exact" w:val="9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 w:rsidP="00CE4F95">
            <w:pPr>
              <w:widowControl w:val="0"/>
              <w:autoSpaceDE w:val="0"/>
              <w:autoSpaceDN w:val="0"/>
              <w:spacing w:after="0" w:line="292" w:lineRule="auto"/>
              <w:ind w:right="173" w:firstLine="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</w:t>
            </w:r>
            <w:r w:rsidRPr="00CE4F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расстояний</w:t>
            </w:r>
            <w:r w:rsidRPr="00CE4F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глобусу.</w:t>
            </w:r>
          </w:p>
          <w:p w:rsidR="00CE4F95" w:rsidRPr="00CE4F95" w:rsidRDefault="00CE4F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67CB0" w:rsidRDefault="00CE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67CB0" w:rsidRDefault="00CE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67CB0" w:rsidRDefault="00CE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E4F95" w:rsidTr="00CE4F95">
        <w:trPr>
          <w:trHeight w:hRule="exact" w:val="1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 w:rsidP="00CE4F95">
            <w:pPr>
              <w:widowControl w:val="0"/>
              <w:autoSpaceDE w:val="0"/>
              <w:autoSpaceDN w:val="0"/>
              <w:spacing w:after="0" w:line="275" w:lineRule="exact"/>
              <w:ind w:firstLine="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Искажения</w:t>
            </w:r>
            <w:r w:rsidRPr="00CE4F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карте.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Линии</w:t>
            </w:r>
            <w:r w:rsidRPr="00CE4F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градусной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сети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картах.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</w:t>
            </w:r>
            <w:r w:rsidRPr="00CE4F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расстояний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E4F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</w:p>
          <w:p w:rsidR="00CE4F95" w:rsidRPr="00CE4F95" w:rsidRDefault="00CE4F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масштаба и градусной сети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E4F95" w:rsidTr="00CE4F95">
        <w:trPr>
          <w:trHeight w:hRule="exact" w:val="127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 w:rsidP="00CE4F9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Практическая работа №5 «Определение</w:t>
            </w:r>
            <w:r w:rsidRPr="00CE4F9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направлений</w:t>
            </w:r>
            <w:r w:rsidRPr="00CE4F9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CE4F9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расстояний</w:t>
            </w:r>
            <w:r w:rsidRPr="00CE4F9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CE4F9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карте</w:t>
            </w:r>
            <w:r w:rsidRPr="00CE4F9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полушарий</w:t>
            </w:r>
            <w:proofErr w:type="gramStart"/>
            <w:r w:rsidRPr="00CE4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.»</w:t>
            </w:r>
            <w:proofErr w:type="gramEnd"/>
          </w:p>
          <w:p w:rsidR="00CE4F95" w:rsidRPr="00CE4F95" w:rsidRDefault="00CE4F9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C67CB0" w:rsidTr="00CE4F95">
        <w:trPr>
          <w:trHeight w:hRule="exact" w:val="211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Разнообразие географических карт и их классификации. Способы</w:t>
            </w:r>
            <w:r w:rsidRPr="007D1A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изображения на мелкомасштабных географических картах. Изображение на физических картах высот</w:t>
            </w:r>
            <w:r w:rsidRPr="007D1A4F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глубин.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 w:rsidP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67CB0" w:rsidRDefault="00CE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67CB0" w:rsidRDefault="00CE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C67CB0" w:rsidRDefault="00CE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CE4F95">
        <w:trPr>
          <w:trHeight w:hRule="exact" w:val="9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Географический атлас. Использование карт в жизни и хозяйственной деятельности людей.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CE4F95">
        <w:trPr>
          <w:trHeight w:hRule="exact" w:val="9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Сходство и различие плана местности и географической карты.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CE4F95">
        <w:trPr>
          <w:trHeight w:hRule="exact" w:val="9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 картограф. Система</w:t>
            </w:r>
            <w:r w:rsidRPr="007D1A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космической</w:t>
            </w:r>
            <w:r w:rsidRPr="007D1A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навигации. Геоинформационные системы.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248ED" w:rsidTr="007D1A4F">
        <w:trPr>
          <w:trHeight w:hRule="exact" w:val="574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 w:rsidP="007D1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A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Земля - планета Солнечной системы</w:t>
            </w:r>
          </w:p>
        </w:tc>
      </w:tr>
      <w:tr w:rsidR="00CE4F95" w:rsidRPr="007D1A4F" w:rsidTr="007D1A4F">
        <w:trPr>
          <w:trHeight w:hRule="exact" w:val="1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 w:rsidP="007D1A4F">
            <w:pPr>
              <w:widowControl w:val="0"/>
              <w:autoSpaceDE w:val="0"/>
              <w:autoSpaceDN w:val="0"/>
              <w:spacing w:before="60" w:after="0" w:line="292" w:lineRule="auto"/>
              <w:ind w:right="1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Земля в Солнечной системе. Гипотезы возникновения Земли. Форма, размеры Земли, их</w:t>
            </w:r>
            <w:r w:rsidRPr="007D1A4F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географические</w:t>
            </w:r>
            <w:r w:rsidRPr="007D1A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следствия.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7D1A4F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Движения Земли. Земная ось и географические полюсы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7D1A4F">
        <w:trPr>
          <w:trHeight w:hRule="exact" w:val="1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Географические следствия движения</w:t>
            </w:r>
            <w:r w:rsidRPr="007D1A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 вокруг Солнца. Смена времён года на Земле. Дни весеннего и осеннего равноденствия, летнего</w:t>
            </w:r>
            <w:r w:rsidRPr="007D1A4F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зимнего солнцестояния.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7D1A4F">
        <w:trPr>
          <w:trHeight w:hRule="exact" w:val="1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Неравномерное распределение солнечного света и тепла на поверхности</w:t>
            </w:r>
            <w:r w:rsidRPr="007D1A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Земли. Пояса освещённости. Тропики и полярные круги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7D1A4F">
        <w:trPr>
          <w:trHeight w:hRule="exact" w:val="1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 w:rsidP="007D1A4F">
            <w:pPr>
              <w:widowControl w:val="0"/>
              <w:autoSpaceDE w:val="0"/>
              <w:autoSpaceDN w:val="0"/>
              <w:spacing w:after="0" w:line="292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Вращение Земли вокруг своей оси. Смена</w:t>
            </w:r>
            <w:r w:rsidRPr="007D1A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дня</w:t>
            </w:r>
            <w:r w:rsidRPr="007D1A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ночи на Земле.</w:t>
            </w:r>
          </w:p>
          <w:p w:rsidR="007D1A4F" w:rsidRPr="007D1A4F" w:rsidRDefault="007D1A4F" w:rsidP="007D1A4F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Влияние</w:t>
            </w:r>
            <w:r w:rsidRPr="007D1A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Космоса</w:t>
            </w:r>
            <w:r w:rsidRPr="007D1A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7D1A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Землю</w:t>
            </w:r>
            <w:r w:rsidRPr="007D1A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D1A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жизнь</w:t>
            </w:r>
            <w:r w:rsidRPr="007D1A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людей.</w:t>
            </w:r>
          </w:p>
          <w:p w:rsidR="00CE4F95" w:rsidRPr="007D1A4F" w:rsidRDefault="00CE4F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F95" w:rsidRPr="007D1A4F" w:rsidTr="007D1A4F">
        <w:trPr>
          <w:trHeight w:hRule="exact" w:val="1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Практическая работа № 6 «Выявление</w:t>
            </w:r>
            <w:r w:rsidRPr="007D1A4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закономерностей</w:t>
            </w:r>
            <w:r w:rsidRPr="007D1A4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изменения</w:t>
            </w:r>
            <w:r w:rsidRPr="007D1A4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продолжительности</w:t>
            </w:r>
            <w:r w:rsidRPr="007D1A4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дня</w:t>
            </w:r>
            <w:r w:rsidRPr="007D1A4F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7D1A4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высоты</w:t>
            </w:r>
            <w:r w:rsidRPr="007D1A4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Солнца</w:t>
            </w:r>
            <w:r w:rsidRPr="007D1A4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над</w:t>
            </w:r>
            <w:r w:rsidRPr="007D1A4F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горизонтом</w:t>
            </w:r>
            <w:r w:rsidRPr="007D1A4F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7D1A4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зависимости</w:t>
            </w:r>
            <w:r w:rsidRPr="007D1A4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от</w:t>
            </w:r>
            <w:r w:rsidRPr="007D1A4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географической широты</w:t>
            </w:r>
            <w:r w:rsidRPr="007D1A4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 времени</w:t>
            </w:r>
            <w:r w:rsidRPr="007D1A4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D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года на</w:t>
            </w:r>
            <w:r w:rsidRPr="007D1A4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="005175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территории России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Pr="007D1A4F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95" w:rsidRDefault="00CE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7D1A4F">
        <w:trPr>
          <w:trHeight w:hRule="exact" w:val="425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7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4. Оболочки Земли</w:t>
            </w:r>
          </w:p>
        </w:tc>
      </w:tr>
      <w:tr w:rsidR="007D1A4F" w:rsidRPr="007D1A4F" w:rsidTr="007D1A4F">
        <w:trPr>
          <w:trHeight w:hRule="exact" w:val="1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Литосфера — твёрдая оболочка Земли. Методы изучения земных глубин. Внутреннее строение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Земли:</w:t>
            </w:r>
            <w:r w:rsidRPr="0051759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ядро,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мантия,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земная</w:t>
            </w:r>
            <w:r w:rsidRPr="0051759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кора. Строение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земной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коры:</w:t>
            </w:r>
            <w:r w:rsidRPr="0051759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материковая</w:t>
            </w:r>
            <w:r w:rsidRPr="005175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океаническая</w:t>
            </w:r>
            <w:r w:rsidRPr="0051759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1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Вещества</w:t>
            </w:r>
            <w:r w:rsidRPr="0051759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земной коры: минералы и горные породы. Образование горных пород. Магматические, осадочные и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метаморфические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горные породы.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6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Проявления внутренних и внешних процессов образования рельефа.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1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Движение литосферных плит.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Образование вулканов и причины землетрясений. Шкалы измерения силы и интенсивности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землетрясений.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вулканов и землетрясений. Профессии сейсмолог и вулканолог.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1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Разрушение</w:t>
            </w:r>
            <w:r w:rsidRPr="00517593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изменение горных пород и минералов под действием внешних и внутренних процессов. Виды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выветривания.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рельефа земной поверхности как результат действия внутренних и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внешних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Рельеф земной поверхности и методы его изучения.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A4F" w:rsidRPr="007D1A4F" w:rsidTr="00517593">
        <w:trPr>
          <w:trHeight w:hRule="exact"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Планетарные формы рельефа — материки и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впадины океанов.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P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A4F" w:rsidRDefault="007D1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593" w:rsidRPr="007D1A4F" w:rsidTr="00517593">
        <w:trPr>
          <w:trHeight w:hRule="exact" w:val="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517593" w:rsidRDefault="0051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Формы рельефа суши: горы и равнины. Различие гор по высоте, высочайшие</w:t>
            </w:r>
            <w:r w:rsidRPr="005175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горные системы мира.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593" w:rsidRPr="007D1A4F" w:rsidTr="00517593">
        <w:trPr>
          <w:trHeight w:hRule="exact"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D330F1" w:rsidRDefault="00517593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3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58.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D330F1" w:rsidRDefault="005175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Практическая работа №7 «</w:t>
            </w:r>
            <w:r w:rsidR="00D330F1"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Описание</w:t>
            </w:r>
            <w:r w:rsidR="00D330F1" w:rsidRPr="00D330F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="00D330F1"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горной</w:t>
            </w:r>
            <w:r w:rsidR="00D330F1" w:rsidRPr="00D330F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="00D330F1"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системы»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593" w:rsidRPr="007D1A4F" w:rsidTr="00517593">
        <w:trPr>
          <w:trHeight w:hRule="exact"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517593" w:rsidRDefault="00D330F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Формы рельефа суши: горы и равнины. Формы равнинного рельефа, крупнейшие по</w:t>
            </w:r>
            <w:r w:rsidRPr="0051759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площади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равнины мира.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593" w:rsidRPr="007D1A4F" w:rsidTr="00517593">
        <w:trPr>
          <w:trHeight w:hRule="exact"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D330F1" w:rsidRDefault="00D330F1" w:rsidP="00D330F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8</w:t>
            </w:r>
            <w:r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«Описание</w:t>
            </w:r>
            <w:r w:rsidRPr="00D330F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равнины»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Pr="007D1A4F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593" w:rsidRDefault="00517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517593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51759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литосфера.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517593">
        <w:trPr>
          <w:trHeight w:hRule="exact" w:val="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 w:rsidRPr="005175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5175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175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горах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175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17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равнинах.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D330F1">
        <w:trPr>
          <w:trHeight w:hRule="exact" w:val="9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0E4924">
            <w:pPr>
              <w:widowControl w:val="0"/>
              <w:autoSpaceDE w:val="0"/>
              <w:autoSpaceDN w:val="0"/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</w:t>
            </w:r>
            <w:r w:rsidRPr="0051759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человека,</w:t>
            </w:r>
            <w:r w:rsidRPr="0051759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преобразующая</w:t>
            </w:r>
            <w:r w:rsidRPr="0051759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земную</w:t>
            </w:r>
            <w:r w:rsidRPr="0051759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поверхность,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связанные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экологические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проблемы.</w:t>
            </w:r>
          </w:p>
          <w:p w:rsidR="00D330F1" w:rsidRPr="00517593" w:rsidRDefault="00D330F1" w:rsidP="000E4924">
            <w:pPr>
              <w:widowControl w:val="0"/>
              <w:autoSpaceDE w:val="0"/>
              <w:autoSpaceDN w:val="0"/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517593">
        <w:trPr>
          <w:trHeight w:hRule="exact"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Рельеф дна Мирового океана.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517593">
        <w:trPr>
          <w:trHeight w:hRule="exact" w:val="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 подводных окраин материков. Срединно-океанические хребты.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D330F1">
        <w:trPr>
          <w:trHeight w:hRule="exact"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Острова,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типы по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происхождению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D330F1">
        <w:trPr>
          <w:trHeight w:hRule="exact"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517593" w:rsidRDefault="00D330F1" w:rsidP="000E49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Ложе Океана,</w:t>
            </w:r>
            <w:r w:rsidRPr="00517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17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 рельеф.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D330F1">
        <w:trPr>
          <w:trHeight w:hRule="exact" w:val="2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D330F1" w:rsidRDefault="00D330F1" w:rsidP="00D330F1">
            <w:pPr>
              <w:widowControl w:val="0"/>
              <w:autoSpaceDE w:val="0"/>
              <w:autoSpaceDN w:val="0"/>
              <w:spacing w:before="66" w:after="0" w:line="292" w:lineRule="auto"/>
              <w:ind w:right="1163" w:firstLine="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Сезонные изменения продолжительности светового дня и высоты Солнца над горизонтом,</w:t>
            </w:r>
            <w:r w:rsidRPr="00D330F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температуры</w:t>
            </w:r>
            <w:r w:rsidRPr="00D330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воздуха,</w:t>
            </w:r>
            <w:r w:rsidRPr="00D330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поверхностных</w:t>
            </w:r>
            <w:r w:rsidRPr="00D330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вод,</w:t>
            </w:r>
            <w:r w:rsidRPr="00D330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растительного и</w:t>
            </w:r>
            <w:r w:rsidRPr="00D330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животного</w:t>
            </w:r>
            <w:r w:rsidRPr="00D330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мира.</w:t>
            </w:r>
          </w:p>
          <w:p w:rsidR="00D330F1" w:rsidRPr="00517593" w:rsidRDefault="00D330F1" w:rsidP="00322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7D1A4F">
        <w:trPr>
          <w:trHeight w:hRule="exact" w:val="1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D330F1" w:rsidRDefault="00D330F1" w:rsidP="00D330F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9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«Анализ</w:t>
            </w:r>
            <w:r w:rsidRPr="00D330F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результатов</w:t>
            </w:r>
            <w:r w:rsidRPr="00D330F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фенологических</w:t>
            </w:r>
            <w:r w:rsidRPr="00D330F1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наблюдений</w:t>
            </w:r>
            <w:r w:rsidRPr="00D330F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330F1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наблюдений</w:t>
            </w:r>
            <w:r w:rsidRPr="00D330F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</w:t>
            </w:r>
            <w:r w:rsidRPr="00D330F1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погодой</w:t>
            </w:r>
            <w:proofErr w:type="gramStart"/>
            <w:r w:rsidRPr="00D3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.»</w:t>
            </w:r>
            <w:proofErr w:type="gram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0F1" w:rsidRPr="007D1A4F" w:rsidTr="007D1A4F">
        <w:trPr>
          <w:trHeight w:hRule="exact" w:val="1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 w:rsidP="00824F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Промежуточная аттестация. Контрольная работа.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Pr="007D1A4F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0F1" w:rsidRDefault="00D3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537B2" w:rsidRPr="007D1A4F" w:rsidRDefault="003537B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Default="003537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0F1" w:rsidRDefault="00D330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0F1" w:rsidRDefault="00D330F1" w:rsidP="00D330F1">
      <w:pPr>
        <w:autoSpaceDE w:val="0"/>
        <w:autoSpaceDN w:val="0"/>
        <w:spacing w:after="78" w:line="220" w:lineRule="exact"/>
      </w:pPr>
    </w:p>
    <w:p w:rsidR="00D330F1" w:rsidRPr="00D330F1" w:rsidRDefault="00D330F1" w:rsidP="00D330F1">
      <w:pPr>
        <w:autoSpaceDE w:val="0"/>
        <w:autoSpaceDN w:val="0"/>
        <w:spacing w:after="0" w:line="230" w:lineRule="auto"/>
        <w:rPr>
          <w:lang w:val="ru-RU"/>
        </w:rPr>
      </w:pPr>
      <w:r w:rsidRPr="00D33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330F1" w:rsidRPr="00D330F1" w:rsidRDefault="00D330F1" w:rsidP="00D330F1">
      <w:pPr>
        <w:autoSpaceDE w:val="0"/>
        <w:autoSpaceDN w:val="0"/>
        <w:spacing w:before="346" w:after="0" w:line="230" w:lineRule="auto"/>
        <w:rPr>
          <w:lang w:val="ru-RU"/>
        </w:rPr>
      </w:pPr>
      <w:r w:rsidRPr="00D330F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330F1" w:rsidRPr="0041761B" w:rsidRDefault="00D330F1" w:rsidP="00D330F1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41761B">
        <w:rPr>
          <w:lang w:val="ru-RU"/>
        </w:rPr>
        <w:br/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330F1" w:rsidRPr="0041761B" w:rsidRDefault="00D330F1" w:rsidP="00D330F1">
      <w:pPr>
        <w:autoSpaceDE w:val="0"/>
        <w:autoSpaceDN w:val="0"/>
        <w:spacing w:before="262"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330F1" w:rsidRPr="0041761B" w:rsidRDefault="00D330F1" w:rsidP="00D330F1">
      <w:pPr>
        <w:autoSpaceDE w:val="0"/>
        <w:autoSpaceDN w:val="0"/>
        <w:spacing w:before="166"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УМК «Полярная звезда»:</w:t>
      </w:r>
    </w:p>
    <w:p w:rsidR="00D330F1" w:rsidRPr="0041761B" w:rsidRDefault="00D330F1" w:rsidP="00D330F1">
      <w:pPr>
        <w:autoSpaceDE w:val="0"/>
        <w:autoSpaceDN w:val="0"/>
        <w:spacing w:before="408" w:after="0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Сборник примерных рабочих программ. Предметные линии «Полярная звезда». 5—11 классы. В. П. </w:t>
      </w:r>
      <w:proofErr w:type="spell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Максаковского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 10— 11 классы. Базовый уровень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учебное пособие для </w:t>
      </w:r>
      <w:r w:rsidRPr="0041761B">
        <w:rPr>
          <w:lang w:val="ru-RU"/>
        </w:rPr>
        <w:br/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организаций / [А. И. Алексеев и др.]. — 2-е изд., </w:t>
      </w:r>
      <w:proofErr w:type="spell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перераб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2020. — 189 с</w:t>
      </w:r>
    </w:p>
    <w:p w:rsidR="00D330F1" w:rsidRPr="0041761B" w:rsidRDefault="00D330F1" w:rsidP="00D330F1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География. 5—6 классы. Учебник для общеобразовательных организаций/[А. И. Алексеев и др.].-9-е изд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М: Просвещение. 2020-191с</w:t>
      </w:r>
    </w:p>
    <w:p w:rsidR="00D330F1" w:rsidRPr="0041761B" w:rsidRDefault="00D330F1" w:rsidP="00D330F1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География. Мой тренажёр. 5—6 классы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учебное пособие для общеобразовательных организаций /В.В.Николина.-10-е изд.-М.:Просвещение.2020.-96с (экземпляр учителя)</w:t>
      </w:r>
    </w:p>
    <w:p w:rsidR="00D330F1" w:rsidRPr="0041761B" w:rsidRDefault="00D330F1" w:rsidP="00D330F1">
      <w:pPr>
        <w:autoSpaceDE w:val="0"/>
        <w:autoSpaceDN w:val="0"/>
        <w:spacing w:before="406" w:after="0" w:line="262" w:lineRule="auto"/>
        <w:ind w:right="576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География. Проверочные работы.5-6 классы: учебное пособие для общеобразовательных организаций/</w:t>
      </w:r>
      <w:proofErr w:type="spell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М.В.Бондарева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И.М.Шидловский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.:Просвещение,2020-48с (экземпляр учителя)</w:t>
      </w:r>
    </w:p>
    <w:p w:rsidR="00D330F1" w:rsidRPr="0041761B" w:rsidRDefault="00D330F1" w:rsidP="00D330F1">
      <w:pPr>
        <w:autoSpaceDE w:val="0"/>
        <w:autoSpaceDN w:val="0"/>
        <w:spacing w:before="406" w:after="0" w:line="262" w:lineRule="auto"/>
        <w:ind w:right="1296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География. Практические работы.5-6 классы: учебное пособие для общеобразовательных организаций/С.П.Дубинина</w:t>
      </w:r>
      <w:proofErr w:type="gramStart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М.:Просвещение.2020.-32с (экземпляр учителя)</w:t>
      </w:r>
    </w:p>
    <w:p w:rsidR="00D330F1" w:rsidRPr="0041761B" w:rsidRDefault="00D330F1" w:rsidP="00D330F1">
      <w:pPr>
        <w:autoSpaceDE w:val="0"/>
        <w:autoSpaceDN w:val="0"/>
        <w:spacing w:before="406" w:after="0" w:line="271" w:lineRule="auto"/>
        <w:ind w:right="1584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В. В. Николина. География. Поурочные разработки. 5—6 классы: учебное пособие для общеобразовательных организаций/В.В.Николина.-4-е изд.-М.:Просвещение.2020-176с Атлас. 5—6 классы</w:t>
      </w:r>
    </w:p>
    <w:p w:rsidR="00D330F1" w:rsidRPr="0041761B" w:rsidRDefault="00D330F1" w:rsidP="00D330F1">
      <w:pPr>
        <w:autoSpaceDE w:val="0"/>
        <w:autoSpaceDN w:val="0"/>
        <w:spacing w:before="264"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330F1" w:rsidRPr="0041761B" w:rsidRDefault="00D330F1" w:rsidP="00D330F1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/4/</w:t>
      </w:r>
    </w:p>
    <w:p w:rsidR="00D330F1" w:rsidRPr="0041761B" w:rsidRDefault="00D330F1" w:rsidP="00D330F1">
      <w:pPr>
        <w:rPr>
          <w:lang w:val="ru-RU"/>
        </w:rPr>
        <w:sectPr w:rsidR="00D330F1" w:rsidRPr="004176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30F1" w:rsidRPr="0041761B" w:rsidRDefault="00D330F1" w:rsidP="00D330F1">
      <w:pPr>
        <w:autoSpaceDE w:val="0"/>
        <w:autoSpaceDN w:val="0"/>
        <w:spacing w:after="78" w:line="220" w:lineRule="exact"/>
        <w:rPr>
          <w:lang w:val="ru-RU"/>
        </w:rPr>
      </w:pPr>
    </w:p>
    <w:p w:rsidR="00D330F1" w:rsidRPr="0041761B" w:rsidRDefault="00D330F1" w:rsidP="00D330F1">
      <w:pPr>
        <w:autoSpaceDE w:val="0"/>
        <w:autoSpaceDN w:val="0"/>
        <w:spacing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330F1" w:rsidRPr="0041761B" w:rsidRDefault="00D330F1" w:rsidP="00D330F1">
      <w:pPr>
        <w:autoSpaceDE w:val="0"/>
        <w:autoSpaceDN w:val="0"/>
        <w:spacing w:before="346"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330F1" w:rsidRPr="0041761B" w:rsidRDefault="00D330F1" w:rsidP="00D330F1">
      <w:pPr>
        <w:autoSpaceDE w:val="0"/>
        <w:autoSpaceDN w:val="0"/>
        <w:spacing w:before="166" w:after="0" w:line="281" w:lineRule="auto"/>
        <w:ind w:right="7200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карты </w:t>
      </w:r>
      <w:r w:rsidRPr="0041761B">
        <w:rPr>
          <w:lang w:val="ru-RU"/>
        </w:rPr>
        <w:br/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 Земли физический </w:t>
      </w:r>
      <w:r w:rsidRPr="0041761B">
        <w:rPr>
          <w:lang w:val="ru-RU"/>
        </w:rPr>
        <w:br/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Теллурий Ноутбук </w:t>
      </w:r>
      <w:r w:rsidRPr="0041761B">
        <w:rPr>
          <w:lang w:val="ru-RU"/>
        </w:rPr>
        <w:br/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Цифровой проектор </w:t>
      </w:r>
      <w:r w:rsidRPr="0041761B">
        <w:rPr>
          <w:lang w:val="ru-RU"/>
        </w:rPr>
        <w:br/>
      </w: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Учебные картины по географии</w:t>
      </w:r>
    </w:p>
    <w:p w:rsidR="00D330F1" w:rsidRPr="0041761B" w:rsidRDefault="00D330F1" w:rsidP="00D330F1">
      <w:pPr>
        <w:autoSpaceDE w:val="0"/>
        <w:autoSpaceDN w:val="0"/>
        <w:spacing w:before="262"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330F1" w:rsidRPr="0041761B" w:rsidRDefault="00D330F1" w:rsidP="00D330F1">
      <w:pPr>
        <w:autoSpaceDE w:val="0"/>
        <w:autoSpaceDN w:val="0"/>
        <w:spacing w:before="168" w:after="0" w:line="230" w:lineRule="auto"/>
        <w:rPr>
          <w:lang w:val="ru-RU"/>
        </w:rPr>
      </w:pPr>
      <w:r w:rsidRPr="0041761B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карты, атласы, приложения к уроку, метеостанция</w:t>
      </w:r>
    </w:p>
    <w:p w:rsidR="00D330F1" w:rsidRPr="007D1A4F" w:rsidRDefault="00D330F1">
      <w:pPr>
        <w:rPr>
          <w:rFonts w:ascii="Times New Roman" w:hAnsi="Times New Roman" w:cs="Times New Roman"/>
          <w:sz w:val="24"/>
          <w:szCs w:val="24"/>
          <w:lang w:val="ru-RU"/>
        </w:rPr>
        <w:sectPr w:rsidR="00D330F1" w:rsidRPr="007D1A4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37B2" w:rsidRPr="007D1A4F" w:rsidRDefault="003537B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7D1A4F" w:rsidRDefault="003537B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7D1A4F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7D1A4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37B2" w:rsidRPr="007D1A4F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37B2" w:rsidRPr="00C67CB0" w:rsidRDefault="003537B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37B2" w:rsidRPr="00C67CB0" w:rsidRDefault="00D31C5C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67CB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</w:t>
      </w:r>
      <w:proofErr w:type="spellEnd"/>
      <w:proofErr w:type="gramEnd"/>
      <w:r w:rsidRPr="00C67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ДЛЯ ПРОВЕДЕНИЯ ЛАБОРАТОРНЫХ И ПРАКТИЧЕСКИХ РАБОТ</w:t>
      </w:r>
    </w:p>
    <w:p w:rsidR="003537B2" w:rsidRPr="00C67CB0" w:rsidRDefault="003537B2">
      <w:pPr>
        <w:rPr>
          <w:rFonts w:ascii="Times New Roman" w:hAnsi="Times New Roman" w:cs="Times New Roman"/>
          <w:sz w:val="24"/>
          <w:szCs w:val="24"/>
          <w:lang w:val="ru-RU"/>
        </w:rPr>
        <w:sectPr w:rsidR="003537B2" w:rsidRPr="00C67CB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1C5C" w:rsidRPr="00C67CB0" w:rsidRDefault="00D31C5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C5C" w:rsidRPr="00C67CB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924DFE"/>
    <w:multiLevelType w:val="hybridMultilevel"/>
    <w:tmpl w:val="EC645CB0"/>
    <w:lvl w:ilvl="0" w:tplc="E5B4B1B8">
      <w:start w:val="2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5E64"/>
    <w:rsid w:val="0006063C"/>
    <w:rsid w:val="0015074B"/>
    <w:rsid w:val="001B1DC1"/>
    <w:rsid w:val="001B2903"/>
    <w:rsid w:val="0029639D"/>
    <w:rsid w:val="00326F90"/>
    <w:rsid w:val="003537B2"/>
    <w:rsid w:val="00517593"/>
    <w:rsid w:val="00603C81"/>
    <w:rsid w:val="007248ED"/>
    <w:rsid w:val="007D1A4F"/>
    <w:rsid w:val="007F3488"/>
    <w:rsid w:val="00824F4E"/>
    <w:rsid w:val="00933C0E"/>
    <w:rsid w:val="00AA1D8D"/>
    <w:rsid w:val="00B47730"/>
    <w:rsid w:val="00C67CB0"/>
    <w:rsid w:val="00CB0664"/>
    <w:rsid w:val="00CE4F95"/>
    <w:rsid w:val="00D31C5C"/>
    <w:rsid w:val="00D330F1"/>
    <w:rsid w:val="00D85188"/>
    <w:rsid w:val="00DD731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FFEC8-D735-48C7-AF88-C820909A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6555</Words>
  <Characters>37367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Gimnasia1</cp:lastModifiedBy>
  <cp:revision>4</cp:revision>
  <cp:lastPrinted>2022-06-23T03:23:00Z</cp:lastPrinted>
  <dcterms:created xsi:type="dcterms:W3CDTF">2022-06-23T04:52:00Z</dcterms:created>
  <dcterms:modified xsi:type="dcterms:W3CDTF">2022-10-27T01:36:00Z</dcterms:modified>
</cp:coreProperties>
</file>