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FAF8" w14:textId="77777777" w:rsidR="003C6BDA" w:rsidRPr="009E3573" w:rsidRDefault="003C6BDA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14:paraId="167D9E87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C374FDF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14:paraId="42E47C9B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8D0C24" w14:textId="77777777" w:rsidR="003C6BDA" w:rsidRPr="0055449A" w:rsidRDefault="003C6BDA" w:rsidP="0055449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0817A603" w14:textId="77777777" w:rsidR="003C6BDA" w:rsidRPr="0055449A" w:rsidRDefault="0069252B" w:rsidP="0055449A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1D8FB00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Всего часов по учебному плану: 17.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ая недельная нагрузка обучения составляет 0,5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lastRenderedPageBreak/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17003B" w:rsidRPr="009D3866" w14:paraId="358F3D11" w14:textId="77777777" w:rsidTr="00746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7ED7FEAF" w14:textId="77777777" w:rsidR="002D0091" w:rsidRPr="007D48EC" w:rsidRDefault="002D0091" w:rsidP="002B19E5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14:paraId="3F528EC3" w14:textId="77777777"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14:paraId="5D3BAD2C" w14:textId="77777777" w:rsidR="002D0091" w:rsidRPr="007D48EC" w:rsidRDefault="002D0091" w:rsidP="002B19E5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2D0091" w:rsidRPr="003E6959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77777777" w:rsidR="002D0091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2D0091" w:rsidRDefault="002D0091" w:rsidP="002B1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F6EA81" w14:textId="77777777" w:rsidR="002D0091" w:rsidRPr="00EB5DBC" w:rsidRDefault="002D0091" w:rsidP="002B19E5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0091" w:rsidRPr="009E3573" w14:paraId="7DD12C7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532685B9" w14:textId="77777777"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07E4EE2A" w14:textId="77777777" w:rsidR="002D0091" w:rsidRPr="007D48EC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74918092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FE4D8A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2F15B36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44E34F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9E3573" w14:paraId="6018F7E0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CA46245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14:paraId="295AC703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1A917EAE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14:paraId="5AB5A2B7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5302797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36B8EE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05696A6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FD14A83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3B2452B7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0920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061C4C1A" w14:textId="77777777" w:rsidTr="00746786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8EA31E7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14:paraId="0B89497B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14:paraId="2CD4B001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70D24E" w14:textId="77777777" w:rsidR="002D0091" w:rsidRDefault="002D0091" w:rsidP="002B19E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029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0E47F68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D4412D0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C521710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44BAC43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2D0091" w:rsidRPr="009E3573" w14:paraId="048FDF5E" w14:textId="77777777" w:rsidTr="00746786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10"/>
            <w:tcBorders>
              <w:right w:val="single" w:sz="4" w:space="0" w:color="auto"/>
            </w:tcBorders>
            <w:hideMark/>
          </w:tcPr>
          <w:p w14:paraId="06A0390C" w14:textId="77777777" w:rsidR="002D0091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4BB92C4B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E51629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3B" w:rsidRPr="009E3573" w14:paraId="3DEBCEF4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E78BCAB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14:paraId="18EAA359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14:paraId="7C893BC9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7C77F89" w14:textId="77777777" w:rsidR="002D0091" w:rsidRDefault="002D0091" w:rsidP="002B19E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12419EE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04585DB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49700DA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5008790C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90A2" w14:textId="77777777" w:rsidR="002D0091" w:rsidRDefault="009E3573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7971776E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0FFBC69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B" w:rsidRPr="009E3573" w14:paraId="4E808369" w14:textId="77777777" w:rsidTr="0074678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A6F3312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14:paraId="3706F781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14:paraId="2151F206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BE81B5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A82D911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8CE329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978E89D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278A6C59" w14:textId="77777777" w:rsidTr="00746786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33E2BB6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14:paraId="731FB36A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14:paraId="2232E298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2BA91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7021F29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7238E5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BE12663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34BCF77E" w14:textId="77777777" w:rsidTr="0074678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046B57A5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14:paraId="250E0918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14:paraId="267FA162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95EE0E8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7E6CF85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CB3CD61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85A8C16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1EB03F5B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06F6BE6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14:paraId="5D8B2933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14:paraId="3EB870C7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4CB67AC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A55021B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20ED77E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3E97813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1EBC3B31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A7B405A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hideMark/>
          </w:tcPr>
          <w:p w14:paraId="1560A2AD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567" w:type="dxa"/>
            <w:gridSpan w:val="2"/>
            <w:hideMark/>
          </w:tcPr>
          <w:p w14:paraId="374D827E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393E5B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BE0F520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10289D53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0DFA4A7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17003B" w:rsidRPr="009E3573" w14:paraId="32D9F0FA" w14:textId="77777777" w:rsidTr="00746786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377F55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</w:tcPr>
          <w:p w14:paraId="0A1CB7BC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14:paraId="0AC16CFC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7EB02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C3983C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580D2BD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5A84C72D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2D0091" w:rsidRPr="009E3573" w14:paraId="04D0C191" w14:textId="77777777" w:rsidTr="007467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8"/>
            <w:tcBorders>
              <w:right w:val="single" w:sz="4" w:space="0" w:color="auto"/>
            </w:tcBorders>
            <w:hideMark/>
          </w:tcPr>
          <w:p w14:paraId="6DFE6250" w14:textId="77777777" w:rsidR="002D0091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530E7971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6D55D0EB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3CC4A8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651091F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DD7A48E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E3573" w14:paraId="752DC542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579E9364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14:paraId="79895A9C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14:paraId="25661978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8EBE1B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C4004F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F0C95B5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0C2A577" w14:textId="77777777" w:rsidR="002D0091" w:rsidRPr="00E43153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6527A6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2D0091" w:rsidRPr="009E3573" w14:paraId="2E411DE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F57600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14:paraId="1EBCD61D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14:paraId="4D6ED09B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F459B6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C66C69C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DDE1781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782D8C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66784021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2D0091" w:rsidRPr="009E3573" w14:paraId="3EB76493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3245686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14:paraId="741809F9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14:paraId="5943979B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1C02C8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AA37497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BBCBF10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5BA2158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709E066E" w14:textId="77777777" w:rsidR="002D0091" w:rsidRPr="009C035A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7969A584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64FFA705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2D0091" w:rsidRPr="009E3573" w14:paraId="7F117F47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C9A3B9D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14:paraId="63EDB233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14:paraId="30DA4943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39570C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4FCD3AA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F50FE74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23917F5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2358DD3C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14:paraId="232C085C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988C9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9E3573" w14:paraId="18340190" w14:textId="77777777" w:rsidTr="00746786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D4CB529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14:paraId="62CED529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14:paraId="33D47BFC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A53036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51377443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577416D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B9E050A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3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2D0091" w:rsidRPr="009E3573" w14:paraId="41FB701C" w14:textId="77777777" w:rsidTr="0074678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1E2CBC3E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353E6294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5588941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20965303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9E3573" w14:paraId="3EFAD1C2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6608A9BA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14:paraId="75643050" w14:textId="77777777"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14:paraId="1F9E74E9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CF7CE43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69B09BF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375CDC81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83FF0F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62DC8CC8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211C68C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17003B" w:rsidRPr="009E3573" w14:paraId="36FC27EF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74DE4B5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14:paraId="424BB671" w14:textId="77777777"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память предков</w:t>
            </w:r>
          </w:p>
        </w:tc>
        <w:tc>
          <w:tcPr>
            <w:tcW w:w="567" w:type="dxa"/>
            <w:gridSpan w:val="2"/>
          </w:tcPr>
          <w:p w14:paraId="6DA2D9DA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8C6101" w14:textId="77777777" w:rsidR="002D0091" w:rsidRPr="00E03935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737230E9" w14:textId="77777777"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Диалог, анализ, </w:t>
            </w: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7ECB5AC5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14:paraId="5A6628C8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опрос; Практическая работа;</w:t>
            </w:r>
          </w:p>
          <w:p w14:paraId="1C376C2E" w14:textId="77777777"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53DED4A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3C4FBCA" w14:textId="77777777" w:rsidR="002D0091" w:rsidRPr="00E03935" w:rsidRDefault="002D0091" w:rsidP="002B19E5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Коллекция: мировая художественная культура        </w:t>
            </w:r>
          </w:p>
        </w:tc>
      </w:tr>
      <w:tr w:rsidR="002D0091" w:rsidRPr="009E3573" w14:paraId="29A76952" w14:textId="77777777" w:rsidTr="00746786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6"/>
            <w:tcBorders>
              <w:right w:val="single" w:sz="4" w:space="0" w:color="auto"/>
            </w:tcBorders>
            <w:hideMark/>
          </w:tcPr>
          <w:p w14:paraId="0294D478" w14:textId="77777777"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 Твой духовный мир (1 час)</w:t>
            </w:r>
          </w:p>
          <w:p w14:paraId="22A7AE80" w14:textId="77777777" w:rsidR="002D0091" w:rsidRPr="00E03935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15DE331B" w14:textId="77777777" w:rsidR="002D0091" w:rsidRPr="00E03935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85B4BAF" w14:textId="77777777" w:rsidR="002D0091" w:rsidRPr="00E03935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317326E2" w14:textId="77777777" w:rsidR="002D0091" w:rsidRPr="00E03935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03B" w:rsidRPr="009E3573" w14:paraId="091BF139" w14:textId="77777777" w:rsidTr="00746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68031A1" w14:textId="77777777" w:rsidR="002D0091" w:rsidRPr="009D3866" w:rsidRDefault="002D0091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14:paraId="4EFCA1DD" w14:textId="77777777" w:rsidR="002D0091" w:rsidRPr="009B2F93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14:paraId="4CDA73DA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39B407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14:paraId="26061ADC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071F808E" w14:textId="77777777" w:rsidR="002D0091" w:rsidRPr="00E73BCF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10362AFD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2FF67A95" w14:textId="77777777" w:rsidR="002D0091" w:rsidRPr="005E3233" w:rsidRDefault="002D0091" w:rsidP="002D009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17003B" w:rsidRPr="009D3866" w14:paraId="3EF35F2B" w14:textId="77777777" w:rsidTr="00664F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FFFFFF" w:themeFill="background1"/>
            <w:hideMark/>
          </w:tcPr>
          <w:p w14:paraId="1DC980CB" w14:textId="77777777" w:rsidR="002D0091" w:rsidRPr="007D48EC" w:rsidRDefault="002D0091" w:rsidP="002B19E5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565EBD58" w14:textId="77777777"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0B92AB65" w14:textId="77777777" w:rsidR="002D0091" w:rsidRPr="007D48EC" w:rsidRDefault="002D0091" w:rsidP="002B19E5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C5EDAD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3BD13B" w14:textId="77777777" w:rsidR="002D0091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14:paraId="79D66D91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36492A" w14:textId="77777777" w:rsidR="002D0091" w:rsidRPr="00EB5DBC" w:rsidRDefault="002D0091" w:rsidP="002B19E5">
            <w:pPr>
              <w:spacing w:line="216" w:lineRule="auto"/>
              <w:ind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67A1A2E7" w14:textId="77777777" w:rsidR="002D0091" w:rsidRPr="007D48EC" w:rsidRDefault="002D0091" w:rsidP="002B19E5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2D0091" w:rsidRPr="009E3573" w14:paraId="4805E602" w14:textId="77777777" w:rsidTr="001700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1996DA00" w14:textId="77777777"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4B36029F" w14:textId="77777777" w:rsidR="002D0091" w:rsidRPr="007D48EC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720F78AF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95B321" w14:textId="77777777" w:rsidR="002D0091" w:rsidRPr="007D48EC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D9ACB0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555BF95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14:paraId="65A37D56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Величие многонациональной</w:t>
            </w:r>
          </w:p>
          <w:p w14:paraId="4C0C2DA6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14:paraId="0A40183E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EEBB51" w14:textId="2948A432" w:rsidR="002D0091" w:rsidRPr="009D3866" w:rsidRDefault="00AD582C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4F41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C95067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26D11C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783107FE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C9FFA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5B61E14E" w14:textId="77777777" w:rsidR="002D0091" w:rsidRPr="009D3866" w:rsidRDefault="002D0091" w:rsidP="002B19E5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0D62F9" w14:textId="77777777" w:rsidR="002D0091" w:rsidRPr="009D3866" w:rsidRDefault="002D0091" w:rsidP="002B19E5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2D0091" w:rsidRPr="009D3866" w14:paraId="7EA35E1A" w14:textId="77777777" w:rsidTr="00664F41">
        <w:trPr>
          <w:gridAfter w:val="1"/>
          <w:wAfter w:w="7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6C1DA5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14:paraId="6CBA02B4" w14:textId="77777777" w:rsidR="002D0091" w:rsidRPr="009B2F93" w:rsidRDefault="002D0091" w:rsidP="002B19E5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3706A356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B4DC1B" w14:textId="77777777" w:rsidR="002D0091" w:rsidRDefault="002D0091" w:rsidP="002B19E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C4AF" w14:textId="74330EEB" w:rsidR="002D0091" w:rsidRPr="009D3866" w:rsidRDefault="00664F4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CC25559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51273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59B0A3" w14:textId="77777777" w:rsidR="002D0091" w:rsidRPr="009E2E52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0091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(resh.edu.ru)</w:t>
              </w:r>
            </w:hyperlink>
          </w:p>
        </w:tc>
        <w:tc>
          <w:tcPr>
            <w:tcW w:w="1275" w:type="dxa"/>
          </w:tcPr>
          <w:p w14:paraId="15DA2047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14:paraId="6C150D12" w14:textId="77777777" w:rsidR="002D0091" w:rsidRPr="009D3866" w:rsidRDefault="002D0091" w:rsidP="002B19E5">
            <w:pPr>
              <w:spacing w:line="216" w:lineRule="auto"/>
              <w:ind w:left="3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2D0091" w:rsidRPr="009E3573" w14:paraId="261253C1" w14:textId="77777777" w:rsidTr="0017003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5C5E014E" w14:textId="77777777" w:rsidR="002D0091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14:paraId="1D6502E7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472D0B2B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C7066C0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2823D281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14:paraId="014F6BF8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14:paraId="5EEDB90C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E0E4CA" w14:textId="77777777" w:rsidR="002D0091" w:rsidRDefault="002D0091" w:rsidP="002B19E5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5ED03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001C" w14:textId="09BA1CE8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2F0D23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0317BED3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006697" w14:textId="77777777" w:rsidR="002D0091" w:rsidRDefault="009E3573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76C82B4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28DF07B0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0F36ABAE" w14:textId="77777777" w:rsidR="002D0091" w:rsidRPr="009D3866" w:rsidRDefault="002D0091" w:rsidP="002B19E5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14:paraId="3F64E34A" w14:textId="77777777" w:rsidR="002D0091" w:rsidRPr="009D3866" w:rsidRDefault="002D0091" w:rsidP="002B19E5">
            <w:pPr>
              <w:spacing w:line="216" w:lineRule="auto"/>
              <w:ind w:left="34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2D0091" w:rsidRPr="009E3573" w14:paraId="6D206FD3" w14:textId="77777777" w:rsidTr="00664F4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F229790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hideMark/>
          </w:tcPr>
          <w:p w14:paraId="0D1D318D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14:paraId="3402B794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8B05378" w14:textId="77777777" w:rsidR="00664F41" w:rsidRDefault="00664F41" w:rsidP="00664F41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7BEF" w14:textId="765F49D1" w:rsidR="002D0091" w:rsidRPr="009D3866" w:rsidRDefault="00664F41" w:rsidP="00664F4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24717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22B74E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CDEFE96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С.25-35</w:t>
            </w:r>
          </w:p>
          <w:p w14:paraId="61D96C66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2D0091" w:rsidRPr="009D3866" w14:paraId="13E625F0" w14:textId="77777777" w:rsidTr="00664F41">
        <w:trPr>
          <w:gridAfter w:val="1"/>
          <w:wAfter w:w="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06EEBA4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hideMark/>
          </w:tcPr>
          <w:p w14:paraId="0A529AF8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14:paraId="1E0FCBE7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0E0C0C" w14:textId="501B240C" w:rsidR="002D0091" w:rsidRPr="009D3866" w:rsidRDefault="00664F4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F10BD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60FF85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2E3749D0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14:paraId="1A1788C1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2D0091" w:rsidRPr="009D3866" w14:paraId="5BD45CFE" w14:textId="77777777" w:rsidTr="00664F41">
        <w:trPr>
          <w:gridAfter w:val="1"/>
          <w:wAfter w:w="7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F4A2926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hideMark/>
          </w:tcPr>
          <w:p w14:paraId="5B198326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14:paraId="7CC93BD1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08BA29" w14:textId="5B187B9A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CDA8CD7" w14:textId="0EB951AA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 w:rsidR="00D17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59D4B3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1C417A2C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14:paraId="16F8A4BB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3651B41B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006BEA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hideMark/>
          </w:tcPr>
          <w:p w14:paraId="1438E294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14:paraId="6558F0E6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1E9D0B" w14:textId="5793D9FF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7B81A4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0A2957D5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B4564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04420451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14:paraId="73AC5BFB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2D0091" w:rsidRPr="009E3573" w14:paraId="042DD9E4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7773677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hideMark/>
          </w:tcPr>
          <w:p w14:paraId="33715816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14:paraId="1E4D0A5A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E7AE" w14:textId="2F5E566F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CEAE89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0AC40A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14:paraId="460FA0A7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14:paraId="60930B85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2D0091" w:rsidRPr="009E3573" w14:paraId="1DF9D709" w14:textId="77777777" w:rsidTr="00664F41">
        <w:trPr>
          <w:gridAfter w:val="1"/>
          <w:wAfter w:w="7" w:type="dxa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E0CBADE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14:paraId="7969DBF1" w14:textId="77777777" w:rsidR="002D0091" w:rsidRPr="009B2F93" w:rsidRDefault="002D0091" w:rsidP="002B19E5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14:paraId="6D27B225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EA308D" w14:textId="053656D4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155557D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D3BBB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14:paraId="13A94BEE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2A3FA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14:paraId="0BE9A8B5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2D0091" w:rsidRPr="009E3573" w14:paraId="41669BDE" w14:textId="77777777" w:rsidTr="0017003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gridSpan w:val="5"/>
            <w:tcBorders>
              <w:right w:val="single" w:sz="4" w:space="0" w:color="auto"/>
            </w:tcBorders>
            <w:hideMark/>
          </w:tcPr>
          <w:p w14:paraId="14BB3F5A" w14:textId="77777777" w:rsidR="002D0091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14:paraId="6E7A1352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5C441065" w14:textId="77777777" w:rsidR="002D0091" w:rsidRDefault="002D0091" w:rsidP="002B1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35EA34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17F3C4B9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1876585C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hideMark/>
          </w:tcPr>
          <w:p w14:paraId="0F288A8E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14:paraId="215827DB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FDADDC" w14:textId="2C31D7BB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03BEB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B76A1C" w14:textId="77777777" w:rsidR="002D0091" w:rsidRPr="00E43153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16E9DE6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7BAC3F57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14:paraId="1A06F50D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2D0091" w:rsidRPr="009D3866" w14:paraId="1CBA949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DCEAE3E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hideMark/>
          </w:tcPr>
          <w:p w14:paraId="7CFF73D6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14:paraId="6F0BC78F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F3ABAA" w14:textId="373CFBC8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D7631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7C230B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445956E8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  <w:tc>
          <w:tcPr>
            <w:tcW w:w="1275" w:type="dxa"/>
            <w:hideMark/>
          </w:tcPr>
          <w:p w14:paraId="3267CA10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14:paraId="52BFA21A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2D0091" w:rsidRPr="009D3866" w14:paraId="267A1311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CE23F57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26" w:type="dxa"/>
            <w:hideMark/>
          </w:tcPr>
          <w:p w14:paraId="4EA4BD14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14:paraId="20F68541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62D20D" w14:textId="31503435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21027B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6906A5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730B93E" w14:textId="77777777" w:rsidR="002D0091" w:rsidRPr="009C035A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133F3613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B0A335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14:paraId="51618D64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С.99-108</w:t>
            </w:r>
          </w:p>
        </w:tc>
      </w:tr>
      <w:tr w:rsidR="002D0091" w:rsidRPr="009D3866" w14:paraId="72AEDBAC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43A2F92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hideMark/>
          </w:tcPr>
          <w:p w14:paraId="373FB6F3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14:paraId="225A69FC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A0BCFF" w14:textId="6A034911" w:rsidR="002D0091" w:rsidRPr="009D3866" w:rsidRDefault="00B32FC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7F2AF4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9F7B7A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14:paraId="6450DC6F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14:paraId="0D258012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D3866" w14:paraId="7AC6CB18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92E4AF9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14:paraId="3FFF051A" w14:textId="77777777" w:rsidR="002D0091" w:rsidRPr="009B2F93" w:rsidRDefault="002D0091" w:rsidP="002B19E5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35739DB3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759B0B" w14:textId="6E73159B" w:rsidR="002D0091" w:rsidRPr="009D3866" w:rsidRDefault="00AC408A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32FC1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C9C59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0AF295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2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275" w:type="dxa"/>
          </w:tcPr>
          <w:p w14:paraId="6AD11058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14:paraId="716CECD6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091" w:rsidRPr="009E3573" w14:paraId="36719157" w14:textId="77777777" w:rsidTr="00664F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376A5393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1511FC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145FB363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6E60F732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3DE18F2C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hideMark/>
          </w:tcPr>
          <w:p w14:paraId="113E594A" w14:textId="77777777"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14:paraId="1FF4183E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2CA60" w14:textId="11DA49BB" w:rsidR="002D0091" w:rsidRPr="009D3866" w:rsidRDefault="00AC408A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D2ACC7E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DF3F549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315C092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14:paraId="64896CB7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14:paraId="071C93DB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2D0091" w:rsidRPr="009E3573" w14:paraId="2008593E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8F833AD" w14:textId="77777777" w:rsidR="002D0091" w:rsidRPr="009D3866" w:rsidRDefault="002D0091" w:rsidP="002B19E5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14:paraId="04E326BA" w14:textId="77777777" w:rsidR="002D0091" w:rsidRPr="009B2F93" w:rsidRDefault="002D0091" w:rsidP="002B19E5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19516DDD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F064EA" w14:textId="7E4B4C91" w:rsidR="002D0091" w:rsidRPr="00E03935" w:rsidRDefault="00AC408A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5C569A" w14:textId="77777777" w:rsidR="002D0091" w:rsidRPr="00531919" w:rsidRDefault="002D0091" w:rsidP="002B19E5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731382" w14:textId="77777777" w:rsidR="002D0091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D0091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EC03998" w14:textId="77777777" w:rsidR="002D0091" w:rsidRPr="00E03935" w:rsidRDefault="002D0091" w:rsidP="002B19E5">
            <w:pPr>
              <w:spacing w:line="216" w:lineRule="auto"/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14:paraId="6F6E4E1D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14:paraId="75B79CD4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2D0091" w:rsidRPr="009E3573" w14:paraId="47BECECF" w14:textId="77777777" w:rsidTr="00664F4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4"/>
            <w:tcBorders>
              <w:right w:val="single" w:sz="4" w:space="0" w:color="auto"/>
            </w:tcBorders>
            <w:hideMark/>
          </w:tcPr>
          <w:p w14:paraId="7B546C79" w14:textId="77777777" w:rsidR="002D0091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14:paraId="70D24CB3" w14:textId="77777777" w:rsidR="002D0091" w:rsidRPr="00E03935" w:rsidRDefault="002D0091" w:rsidP="002B19E5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D55AD9" w14:textId="77777777" w:rsidR="002D0091" w:rsidRPr="00E03935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14:paraId="6A0B1F5B" w14:textId="77777777" w:rsidR="002D0091" w:rsidRPr="00E03935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0091" w:rsidRPr="009D3866" w14:paraId="5C74455D" w14:textId="77777777" w:rsidTr="00664F41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14:paraId="7E10B27D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14:paraId="619C56B3" w14:textId="77777777" w:rsidR="002D0091" w:rsidRPr="009B2F93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14:paraId="45B70371" w14:textId="77777777" w:rsidR="002D0091" w:rsidRPr="009D3866" w:rsidRDefault="002D0091" w:rsidP="002B19E5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BEDE7" w14:textId="2E83EC0D" w:rsidR="002D0091" w:rsidRPr="009D3866" w:rsidRDefault="00AC408A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B28750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E0471" w14:textId="77777777" w:rsidR="002D0091" w:rsidRPr="009D3866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1701" w:type="dxa"/>
            <w:tcBorders>
              <w:left w:val="single" w:sz="4" w:space="0" w:color="auto"/>
            </w:tcBorders>
          </w:tcPr>
          <w:p w14:paraId="3BFD50F9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1825D8" w14:textId="77777777" w:rsidR="002D0091" w:rsidRDefault="002D0091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08A97" w14:textId="77777777" w:rsidR="002D0091" w:rsidRPr="009D3866" w:rsidRDefault="009E3573" w:rsidP="002B19E5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D0091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2D0091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275" w:type="dxa"/>
            <w:hideMark/>
          </w:tcPr>
          <w:p w14:paraId="2D818266" w14:textId="77777777" w:rsidR="002D0091" w:rsidRPr="009D3866" w:rsidRDefault="002D0091" w:rsidP="002B19E5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14:paraId="7395F778" w14:textId="77777777" w:rsidR="002D0091" w:rsidRPr="0093023D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43AC01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056170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14:paraId="2F41E5D3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14:paraId="2C3C029B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528EFEA9" w14:textId="0E1A9111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2020.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МЕТОДИЧЕСКИЕ МАТЕРИАЛЫ ДЛЯ УЧИТЕЛЯ</w:t>
      </w:r>
    </w:p>
    <w:p w14:paraId="58C8D8F5" w14:textId="45546389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14:paraId="097BCA51" w14:textId="153CCE73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2019</w:t>
      </w:r>
    </w:p>
    <w:p w14:paraId="6D0D34B4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ред.А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9E3573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6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7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9E3573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8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4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8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14:paraId="460B9F4C" w14:textId="7D7C4A12"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DB6304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02D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7E42D30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62E85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p w14:paraId="56539E13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7777777"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15074B"/>
    <w:rsid w:val="0017003B"/>
    <w:rsid w:val="00202FD0"/>
    <w:rsid w:val="0029639D"/>
    <w:rsid w:val="002D0091"/>
    <w:rsid w:val="002F609C"/>
    <w:rsid w:val="00313BDD"/>
    <w:rsid w:val="00326F90"/>
    <w:rsid w:val="0037796D"/>
    <w:rsid w:val="003C6BDA"/>
    <w:rsid w:val="004A5BD0"/>
    <w:rsid w:val="00505292"/>
    <w:rsid w:val="00505DA5"/>
    <w:rsid w:val="0055449A"/>
    <w:rsid w:val="005A1E55"/>
    <w:rsid w:val="005C50C7"/>
    <w:rsid w:val="00664F41"/>
    <w:rsid w:val="0069252B"/>
    <w:rsid w:val="00746786"/>
    <w:rsid w:val="009E3573"/>
    <w:rsid w:val="00A140FC"/>
    <w:rsid w:val="00AA1D8D"/>
    <w:rsid w:val="00AC408A"/>
    <w:rsid w:val="00AD582C"/>
    <w:rsid w:val="00B32FC1"/>
    <w:rsid w:val="00B47730"/>
    <w:rsid w:val="00B60DD6"/>
    <w:rsid w:val="00CB0664"/>
    <w:rsid w:val="00D17573"/>
    <w:rsid w:val="00D37A18"/>
    <w:rsid w:val="00D73930"/>
    <w:rsid w:val="00E02A04"/>
    <w:rsid w:val="00E14EAE"/>
    <w:rsid w:val="00E50E99"/>
    <w:rsid w:val="00E60D23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artclassic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www.islamica.ru" TargetMode="External"/><Relationship Id="rId21" Type="http://schemas.openxmlformats.org/officeDocument/2006/relationships/hyperlink" Target="http://www.muslimheritage.com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www.istorya.ru" TargetMode="External"/><Relationship Id="rId47" Type="http://schemas.openxmlformats.org/officeDocument/2006/relationships/hyperlink" Target="https://resh.edu.ru/special-course/" TargetMode="External"/><Relationship Id="rId50" Type="http://schemas.openxmlformats.org/officeDocument/2006/relationships/hyperlink" Target="http://www.muslimheritage.com" TargetMode="External"/><Relationship Id="rId55" Type="http://schemas.openxmlformats.org/officeDocument/2006/relationships/hyperlink" Target="http://www.hrono.ru" TargetMode="External"/><Relationship Id="rId7" Type="http://schemas.openxmlformats.org/officeDocument/2006/relationships/hyperlink" Target="https://resh.edu.ru/special-course/1/1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scool-collection.edu.ru" TargetMode="External"/><Relationship Id="rId25" Type="http://schemas.openxmlformats.org/officeDocument/2006/relationships/hyperlink" Target="http://artclassic.edu.ru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tvspas.ru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://www.islamica.ru" TargetMode="External"/><Relationship Id="rId29" Type="http://schemas.openxmlformats.org/officeDocument/2006/relationships/hyperlink" Target="https://resh.edu.ru/special-course/1/3" TargetMode="External"/><Relationship Id="rId41" Type="http://schemas.openxmlformats.org/officeDocument/2006/relationships/hyperlink" Target="http://www.istorya.ru" TargetMode="External"/><Relationship Id="rId54" Type="http://schemas.openxmlformats.org/officeDocument/2006/relationships/hyperlink" Target="http://www.tvspa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classic.edu.ru" TargetMode="External"/><Relationship Id="rId24" Type="http://schemas.openxmlformats.org/officeDocument/2006/relationships/hyperlink" Target="http://artclassic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artclassic.edu.ru" TargetMode="External"/><Relationship Id="rId40" Type="http://schemas.openxmlformats.org/officeDocument/2006/relationships/hyperlink" Target="http://www.muslimheritage.com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www.lib.ru" TargetMode="External"/><Relationship Id="rId58" Type="http://schemas.openxmlformats.org/officeDocument/2006/relationships/hyperlink" Target="http://artclassic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www.istorya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scool-collection.edu.ru" TargetMode="External"/><Relationship Id="rId49" Type="http://schemas.openxmlformats.org/officeDocument/2006/relationships/hyperlink" Target="http://www.islamica.ru" TargetMode="External"/><Relationship Id="rId57" Type="http://schemas.openxmlformats.org/officeDocument/2006/relationships/hyperlink" Target="http://&#1089;yrill.newma.ru" TargetMode="Externa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www.tvspas.ru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artclassic.edu.ru" TargetMode="External"/><Relationship Id="rId52" Type="http://schemas.openxmlformats.org/officeDocument/2006/relationships/hyperlink" Target="http://ihtik.lib.ru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bogoslov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www.istorya.ru" TargetMode="External"/><Relationship Id="rId27" Type="http://schemas.openxmlformats.org/officeDocument/2006/relationships/hyperlink" Target="https://resh.edu.ru/special-course/1/1" TargetMode="External"/><Relationship Id="rId30" Type="http://schemas.openxmlformats.org/officeDocument/2006/relationships/hyperlink" Target="http://artclassic.edu.ru" TargetMode="External"/><Relationship Id="rId35" Type="http://schemas.openxmlformats.org/officeDocument/2006/relationships/hyperlink" Target="http://scool-collection.edu.ru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://www.td.gov.ru" TargetMode="External"/><Relationship Id="rId56" Type="http://schemas.openxmlformats.org/officeDocument/2006/relationships/hyperlink" Target="http://www.istorya.ru" TargetMode="External"/><Relationship Id="rId8" Type="http://schemas.openxmlformats.org/officeDocument/2006/relationships/hyperlink" Target="http://scool-collection.edu.ru" TargetMode="External"/><Relationship Id="rId51" Type="http://schemas.openxmlformats.org/officeDocument/2006/relationships/hyperlink" Target="http://www.gumer.info/bogoslov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3DD66-2298-4C7B-848B-5DC77CB2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6584</Words>
  <Characters>37532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Gimnasia1</cp:lastModifiedBy>
  <cp:revision>24</cp:revision>
  <dcterms:created xsi:type="dcterms:W3CDTF">2013-12-23T23:15:00Z</dcterms:created>
  <dcterms:modified xsi:type="dcterms:W3CDTF">2022-10-27T00:33:00Z</dcterms:modified>
  <cp:category/>
</cp:coreProperties>
</file>