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38231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1"/>
      <w:r>
        <w:rPr>
          <w:rFonts w:ascii="Times New Roman" w:hAnsi="Times New Roman"/>
          <w:b/>
          <w:i w:val="false"/>
          <w:color w:val="000000"/>
          <w:sz w:val="28"/>
        </w:rPr>
        <w:t>МБОУ "Гимназия №1"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Гимназия №1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1173287)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2"/>
      <w:r>
        <w:rPr>
          <w:rFonts w:ascii="Times New Roman" w:hAnsi="Times New Roman"/>
          <w:b/>
          <w:i w:val="false"/>
          <w:color w:val="000000"/>
          <w:sz w:val="28"/>
        </w:rPr>
        <w:t>Биробиджан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3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382319" w:id="4"/>
    <w:p>
      <w:pPr>
        <w:sectPr>
          <w:pgSz w:w="11906" w:h="16383" w:orient="portrait"/>
        </w:sectPr>
      </w:pPr>
    </w:p>
    <w:bookmarkEnd w:id="4"/>
    <w:bookmarkEnd w:id="0"/>
    <w:bookmarkStart w:name="block-8382320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6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68 часа (2 час в неделю), в 9 классе – 68 часа (2 час в неделю).</w:t>
      </w:r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382320" w:id="7"/>
    <w:p>
      <w:pPr>
        <w:sectPr>
          <w:pgSz w:w="11906" w:h="16383" w:orient="portrait"/>
        </w:sectPr>
      </w:pPr>
    </w:p>
    <w:bookmarkEnd w:id="7"/>
    <w:bookmarkEnd w:id="5"/>
    <w:bookmarkStart w:name="block-838232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8382321" w:id="9"/>
    <w:p>
      <w:pPr>
        <w:sectPr>
          <w:pgSz w:w="11906" w:h="16383" w:orient="portrait"/>
        </w:sectPr>
      </w:pPr>
    </w:p>
    <w:bookmarkEnd w:id="9"/>
    <w:bookmarkEnd w:id="8"/>
    <w:bookmarkStart w:name="block-8382322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8382322" w:id="11"/>
    <w:p>
      <w:pPr>
        <w:sectPr>
          <w:pgSz w:w="11906" w:h="16383" w:orient="portrait"/>
        </w:sectPr>
      </w:pPr>
    </w:p>
    <w:bookmarkEnd w:id="11"/>
    <w:bookmarkEnd w:id="10"/>
    <w:bookmarkStart w:name="block-8382324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0"/>
        <w:gridCol w:w="2400"/>
        <w:gridCol w:w="1918"/>
        <w:gridCol w:w="3035"/>
        <w:gridCol w:w="5241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40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Итоговое повторение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и умений по курсу «Информатика» 9 класса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https://lesson.edu.ru/lesson/1a24b12a-8cb9-444d-8148-5604b01c28d3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Итого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82324" w:id="13"/>
    <w:p>
      <w:pPr>
        <w:sectPr>
          <w:pgSz w:w="16383" w:h="11906" w:orient="landscape"/>
        </w:sectPr>
      </w:pPr>
    </w:p>
    <w:bookmarkEnd w:id="13"/>
    <w:bookmarkEnd w:id="12"/>
    <w:bookmarkStart w:name="block-838232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10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6"/>
        <w:gridCol w:w="3120"/>
        <w:gridCol w:w="1147"/>
        <w:gridCol w:w="2138"/>
        <w:gridCol w:w="2283"/>
        <w:gridCol w:w="1612"/>
        <w:gridCol w:w="2778"/>
      </w:tblGrid>
      <w:tr>
        <w:trPr>
          <w:trHeight w:val="300" w:hRule="atLeast"/>
          <w:trHeight w:val="144" w:hRule="atLeast"/>
        </w:trPr>
        <w:tc>
          <w:tcPr>
            <w:tcW w:w="3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Актуализация изученного материала по темам «Информация и информационные процессы» и «Компьютер»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Актуализация изученного материала по темам «Информация и информационные процессы» и «Компьютер»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системах счисления. Непозиционные системы счисления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https://lesson.edu.ru/lesson/e06e1123-2282-42ba-ba9a-ade491f76978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Позиционные системы счисления. Развёрнутая и свёрнутая форма записи чисел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Перевод натуральных чисел из двоичной системы счисления в восьмеричную и шестнадцатеричную и обратно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https://lesson.edu.ru/lesson/d1f36ba1-8962-4eea-953e-3cf03c28c2cf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арифметика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https://resh.edu.ru/subject/lesson/3257/start/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"Системы счисления". Проверочная работа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чисел в компьютере. Представление вещественных чисел в компьютере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текстов и графических изображений в компьютере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звука в компьютере. Проверочная работа по теме «Представление информации в компьютере»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и операции с ними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комбинаторики. Правила суммы и произведения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логики. Высказывание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логических операций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логических задач с помощью таблиц истинности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основных понятий темы «Математические основы информатики»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ввода и вывода данных. Первая программа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работы программ, содержащих циклы с заданным условием окончания работы. Программирование циклов с заданным условием окончания работы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работы программ, содержащих циклы с заданным условием продолжения работы. Программирование циклов с заданным условием продолжения работы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работы программ, содержащих циклы с заданным числом повторений. Программирование циклов с заданным числом повторений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варианты программирования циклического алгоритма. Практическая работа «Программирование. Последовательности»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«Программирование. Координаты»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«Программирование. Целые числа и операции над ними»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«Программирование. Строки»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и умений по теме «Начала программирования»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«Начала программирования»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Исполнитель алгоритма. Работа с исполнителями в среде Кумир. Практическая работа «Основы алгоритмизации. Исполнитель Водолей»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исполнителей алгоритмов. Практическая работа «Основы алгоритмизации. Исполнитель Чертежник»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записи алгоритмов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алгоритмов. Величины и выражения. Арифметические выражения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Линейные алгоритмы для исполнителя Робот. Практическая работа «Основы алгоритмизации. Исполнитель Робот»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значений переменных после исполнения линейных алгоритмов. Составление алгоритмов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«ветвление». Исполнение разветвляющихся алгоритмов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условия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разветвляющихся алгоритмов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Циклические алгоритмы с заданным условием продолжения работы для исполнителя Робот. Практическая работа «Основы алгоритмизации. Исполнитель Робот»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циклических алгоритмов с заданным условием продолжения работы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Циклические алгоритмы с заданным условием окончания работы для исполнителя Робот. Практическая работа «Основы алгоритмизации. Исполнитель Робот»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циклических алгоритмов с заданным числом повторений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Циклические алгоритмы с заданным числом для исполнителя Робот. Практическая работа «Основы алгоритмизации. Исполнитель Робот»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и умений по теме "Основы алгоритмизации"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курсу информатики 8 класса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курсу информатики 8 класса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курсу информатики 8 класса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6"/>
        <w:gridCol w:w="3120"/>
        <w:gridCol w:w="1147"/>
        <w:gridCol w:w="2138"/>
        <w:gridCol w:w="2283"/>
        <w:gridCol w:w="1612"/>
        <w:gridCol w:w="2778"/>
      </w:tblGrid>
      <w:tr>
        <w:trPr>
          <w:trHeight w:val="300" w:hRule="atLeast"/>
          <w:trHeight w:val="144" w:hRule="atLeast"/>
        </w:trPr>
        <w:tc>
          <w:tcPr>
            <w:tcW w:w="3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2280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таблиц при решении задач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управления базами данных. Практическая работа «Создание однотабличной базы данных»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управления базами данных. Практическая работа «Создание однотабличной базы данных»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«Моделирование как метод познания»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«Моделирование как метод познания»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компьютере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заполнения и вывода массива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массивов. Вычисление суммы элементов массива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массивов. Последовательный поиск в массиве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массивов. Подсчет элементов массива, удовлетворяющих заданному условию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массивов. нахождение минимального (максимального) элемента массива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использованием массивов. Практическая работа «Программирование. Массивы»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«Одномерные массивы»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Последовательное построение алгоритма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Вспомогательные алгоритмы. Исполнитель Робот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исполнителем Робот. Практическая работа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исполнителем Робот. Практическая работа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исполнителем Робот. Практическая работа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исполнителем Робот. Практическая работа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«Разработка алгоритмов и программ»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таблиц. Практическая работа "Вычисления в электронных таблицах"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Относительные, абсолютные и смешанные ссылки. Практическая работа «Вычисления в электронных таблицах»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функции. Практическая работа «Вычисления в электронных таблицах»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Практическая работа «Вычисления в электронных таблицах»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вычислений в ЭТ. Практическая работа «Вычисления в электронных таблицах»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диаграмм. Практическая работа «Построение диаграмм в электронных таблицах»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данных. Практическая работа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«Обработка числовой информации в электронных таблицах»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Локальные и глобальные компьютерные сети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процессы. Файловая система персонального компьютера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 и логика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 графы. Обработка текстовой информации. Практическая работа «Создание текстовых документов»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презентации»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Передача информации и информационный поиск.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Вычисления с помощью электронных таблиц. Обработка больших массивов данных. Практическая работа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таблиц: выбор и сортировка записей. Практическая работа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исполнители. Практическая работа «Основы алгоритмизации. Исполнитель Робот»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Программирование. Практическая работа «Программирование. Последовательности»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и умений по курсу информатики основной школы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курсу информатики 9 класса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82325" w:id="15"/>
    <w:p>
      <w:pPr>
        <w:sectPr>
          <w:pgSz w:w="16383" w:h="11906" w:orient="landscape"/>
        </w:sectPr>
      </w:pPr>
    </w:p>
    <w:bookmarkEnd w:id="15"/>
    <w:bookmarkEnd w:id="14"/>
    <w:bookmarkStart w:name="block-838232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7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0"/>
      <w:r>
        <w:rPr>
          <w:rFonts w:ascii="Times New Roman" w:hAnsi="Times New Roman"/>
          <w:b w:val="false"/>
          <w:i w:val="false"/>
          <w:color w:val="000000"/>
          <w:sz w:val="28"/>
        </w:rPr>
        <w:t>https://lesson.edu.ru/05/09</w:t>
      </w:r>
      <w:bookmarkEnd w:id="20"/>
      <w:r>
        <w:rPr>
          <w:sz w:val="28"/>
        </w:rPr>
        <w:br/>
      </w:r>
      <w:bookmarkStart w:name="bbd0f172-0fc7-47ad-bd72-029d95fdc8ad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https://bosova.ru/metodist/authors/informatika/3/eor9.php</w:t>
      </w:r>
      <w:bookmarkEnd w:id="21"/>
      <w:r>
        <w:rPr>
          <w:sz w:val="28"/>
        </w:rPr>
        <w:br/>
      </w:r>
      <w:bookmarkStart w:name="bbd0f172-0fc7-47ad-bd72-029d95fdc8ad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https://resh.edu.ru/subject/19/7/</w:t>
      </w:r>
      <w:bookmarkEnd w:id="22"/>
      <w:r>
        <w:rPr>
          <w:sz w:val="28"/>
        </w:rPr>
        <w:br/>
      </w:r>
      <w:bookmarkStart w:name="bbd0f172-0fc7-47ad-bd72-029d95fdc8ad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https://resh.edu.ru/subject/19/8/</w:t>
      </w:r>
      <w:bookmarkEnd w:id="23"/>
      <w:r>
        <w:rPr>
          <w:sz w:val="28"/>
        </w:rPr>
        <w:br/>
      </w:r>
      <w:bookmarkStart w:name="bbd0f172-0fc7-47ad-bd72-029d95fdc8ad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https://resh.edu.ru/subject/19/9/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382323" w:id="25"/>
    <w:p>
      <w:pPr>
        <w:sectPr>
          <w:pgSz w:w="11906" w:h="16383" w:orient="portrait"/>
        </w:sectPr>
      </w:pPr>
    </w:p>
    <w:bookmarkEnd w:id="25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lesson.edu.ru/lesson/1a24b12a-8cb9-444d-8148-5604b01c28d3" Type="http://schemas.openxmlformats.org/officeDocument/2006/relationships/hyperlink" Id="rId24"/>
    <Relationship TargetMode="External" Target="https://m.edsoo.ru/8a1521d2" Type="http://schemas.openxmlformats.org/officeDocument/2006/relationships/hyperlink" Id="rId25"/>
    <Relationship TargetMode="External" Target="https://m.edsoo.ru/8a1523ee" Type="http://schemas.openxmlformats.org/officeDocument/2006/relationships/hyperlink" Id="rId26"/>
    <Relationship TargetMode="External" Target="https://m.edsoo.ru/8a152826" Type="http://schemas.openxmlformats.org/officeDocument/2006/relationships/hyperlink" Id="rId27"/>
    <Relationship TargetMode="External" Target="https://m.edsoo.ru/8a152a74" Type="http://schemas.openxmlformats.org/officeDocument/2006/relationships/hyperlink" Id="rId28"/>
    <Relationship TargetMode="External" Target="https://m.edsoo.ru/8a152cfe" Type="http://schemas.openxmlformats.org/officeDocument/2006/relationships/hyperlink" Id="rId29"/>
    <Relationship TargetMode="External" Target="https://m.edsoo.ru/8a152f74" Type="http://schemas.openxmlformats.org/officeDocument/2006/relationships/hyperlink" Id="rId30"/>
    <Relationship TargetMode="External" Target="https://m.edsoo.ru/8a153244" Type="http://schemas.openxmlformats.org/officeDocument/2006/relationships/hyperlink" Id="rId31"/>
    <Relationship TargetMode="External" Target="https://m.edsoo.ru/8a153460" Type="http://schemas.openxmlformats.org/officeDocument/2006/relationships/hyperlink" Id="rId32"/>
    <Relationship TargetMode="External" Target="https://m.edsoo.ru/8a161966" Type="http://schemas.openxmlformats.org/officeDocument/2006/relationships/hyperlink" Id="rId33"/>
    <Relationship TargetMode="External" Target="https://m.edsoo.ru/8a161e2a" Type="http://schemas.openxmlformats.org/officeDocument/2006/relationships/hyperlink" Id="rId34"/>
    <Relationship TargetMode="External" Target="https://m.edsoo.ru/8a161fec" Type="http://schemas.openxmlformats.org/officeDocument/2006/relationships/hyperlink" Id="rId35"/>
    <Relationship TargetMode="External" Target="https://m.edsoo.ru/8a162186" Type="http://schemas.openxmlformats.org/officeDocument/2006/relationships/hyperlink" Id="rId36"/>
    <Relationship TargetMode="External" Target="https://m.edsoo.ru/8a162316" Type="http://schemas.openxmlformats.org/officeDocument/2006/relationships/hyperlink" Id="rId37"/>
    <Relationship TargetMode="External" Target="https://m.edsoo.ru/8a16249c" Type="http://schemas.openxmlformats.org/officeDocument/2006/relationships/hyperlink" Id="rId38"/>
    <Relationship TargetMode="External" Target="https://m.edsoo.ru/8a1625f0" Type="http://schemas.openxmlformats.org/officeDocument/2006/relationships/hyperlink" Id="rId39"/>
    <Relationship TargetMode="External" Target="https://m.edsoo.ru/8a162848" Type="http://schemas.openxmlformats.org/officeDocument/2006/relationships/hyperlink" Id="rId40"/>
    <Relationship TargetMode="External" Target="https://m.edsoo.ru/8a1629ec" Type="http://schemas.openxmlformats.org/officeDocument/2006/relationships/hyperlink" Id="rId41"/>
    <Relationship TargetMode="External" Target="https://m.edsoo.ru/8a162b72" Type="http://schemas.openxmlformats.org/officeDocument/2006/relationships/hyperlink" Id="rId42"/>
    <Relationship TargetMode="External" Target="https://m.edsoo.ru/8a162d02" Type="http://schemas.openxmlformats.org/officeDocument/2006/relationships/hyperlink" Id="rId43"/>
    <Relationship TargetMode="External" Target="https://m.edsoo.ru/8a162e7e" Type="http://schemas.openxmlformats.org/officeDocument/2006/relationships/hyperlink" Id="rId44"/>
    <Relationship TargetMode="External" Target="https://m.edsoo.ru/8a162fe6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2d4" Type="http://schemas.openxmlformats.org/officeDocument/2006/relationships/hyperlink" Id="rId47"/>
    <Relationship TargetMode="External" Target="https://m.edsoo.ru/8a1635c2" Type="http://schemas.openxmlformats.org/officeDocument/2006/relationships/hyperlink" Id="rId48"/>
    <Relationship TargetMode="External" Target="https://m.edsoo.ru/8a163874" Type="http://schemas.openxmlformats.org/officeDocument/2006/relationships/hyperlink" Id="rId49"/>
    <Relationship TargetMode="External" Target="https://m.edsoo.ru/8a1639d2" Type="http://schemas.openxmlformats.org/officeDocument/2006/relationships/hyperlink" Id="rId50"/>
    <Relationship TargetMode="External" Target="https://m.edsoo.ru/8a163b30" Type="http://schemas.openxmlformats.org/officeDocument/2006/relationships/hyperlink" Id="rId51"/>
    <Relationship TargetMode="External" Target="https://m.edsoo.ru/8a16404e" Type="http://schemas.openxmlformats.org/officeDocument/2006/relationships/hyperlink" Id="rId52"/>
    <Relationship TargetMode="External" Target="https://m.edsoo.ru/8a1642c4" Type="http://schemas.openxmlformats.org/officeDocument/2006/relationships/hyperlink" Id="rId53"/>
    <Relationship TargetMode="External" Target="https://m.edsoo.ru/8a164472" Type="http://schemas.openxmlformats.org/officeDocument/2006/relationships/hyperlink" Id="rId54"/>
    <Relationship TargetMode="External" Target="https://m.edsoo.ru/8a164652" Type="http://schemas.openxmlformats.org/officeDocument/2006/relationships/hyperlink" Id="rId55"/>
    <Relationship TargetMode="External" Target="https://m.edsoo.ru/8a164828" Type="http://schemas.openxmlformats.org/officeDocument/2006/relationships/hyperlink" Id="rId56"/>
    <Relationship TargetMode="External" Target="https://m.edsoo.ru/8a1649e0" Type="http://schemas.openxmlformats.org/officeDocument/2006/relationships/hyperlink" Id="rId57"/>
    <Relationship TargetMode="External" Target="https://lesson.edu.ru/lesson/e06e1123-2282-42ba-ba9a-ade491f76978" Type="http://schemas.openxmlformats.org/officeDocument/2006/relationships/hyperlink" Id="rId58"/>
    <Relationship TargetMode="External" Target="https://m.edsoo.ru/8a164ba2" Type="http://schemas.openxmlformats.org/officeDocument/2006/relationships/hyperlink" Id="rId59"/>
    <Relationship TargetMode="External" Target="https://m.edsoo.ru/8a164d96" Type="http://schemas.openxmlformats.org/officeDocument/2006/relationships/hyperlink" Id="rId60"/>
    <Relationship TargetMode="External" Target="https://m.edsoo.ru/8a165296" Type="http://schemas.openxmlformats.org/officeDocument/2006/relationships/hyperlink" Id="rId61"/>
    <Relationship TargetMode="External" Target="https://m.edsoo.ru/8a16549e" Type="http://schemas.openxmlformats.org/officeDocument/2006/relationships/hyperlink" Id="rId62"/>
    <Relationship TargetMode="External" Target="https://lesson.edu.ru/lesson/d1f36ba1-8962-4eea-953e-3cf03c28c2cf" Type="http://schemas.openxmlformats.org/officeDocument/2006/relationships/hyperlink" Id="rId63"/>
    <Relationship TargetMode="External" Target="https://resh.edu.ru/subject/lesson/3257/start/" Type="http://schemas.openxmlformats.org/officeDocument/2006/relationships/hyperlink" Id="rId64"/>
    <Relationship TargetMode="External" Target="https://m.edsoo.ru/8a16564c" Type="http://schemas.openxmlformats.org/officeDocument/2006/relationships/hyperlink" Id="rId65"/>
    <Relationship TargetMode="External" Target="https://m.edsoo.ru/8a1657fa" Type="http://schemas.openxmlformats.org/officeDocument/2006/relationships/hyperlink" Id="rId66"/>
    <Relationship TargetMode="External" Target="https://m.edsoo.ru/8a165b56" Type="http://schemas.openxmlformats.org/officeDocument/2006/relationships/hyperlink" Id="rId67"/>
    <Relationship TargetMode="External" Target="https://m.edsoo.ru/8a165e94" Type="http://schemas.openxmlformats.org/officeDocument/2006/relationships/hyperlink" Id="rId68"/>
    <Relationship TargetMode="External" Target="https://m.edsoo.ru/8a178c38" Type="http://schemas.openxmlformats.org/officeDocument/2006/relationships/hyperlink" Id="rId69"/>
    <Relationship TargetMode="External" Target="https://m.edsoo.ru/8a17949e" Type="http://schemas.openxmlformats.org/officeDocument/2006/relationships/hyperlink" Id="rId70"/>
    <Relationship TargetMode="External" Target="https://m.edsoo.ru/8a179606" Type="http://schemas.openxmlformats.org/officeDocument/2006/relationships/hyperlink" Id="rId71"/>
    <Relationship TargetMode="External" Target="https://m.edsoo.ru/8a17ac4a" Type="http://schemas.openxmlformats.org/officeDocument/2006/relationships/hyperlink" Id="rId72"/>
    <Relationship TargetMode="External" Target="https://m.edsoo.ru/8a17ac4a" Type="http://schemas.openxmlformats.org/officeDocument/2006/relationships/hyperlink" Id="rId73"/>
    <Relationship TargetMode="External" Target="https://m.edsoo.ru/8a17ac4a" Type="http://schemas.openxmlformats.org/officeDocument/2006/relationships/hyperlink" Id="rId74"/>
    <Relationship TargetMode="External" Target="https://m.edsoo.ru/8a17998a" Type="http://schemas.openxmlformats.org/officeDocument/2006/relationships/hyperlink" Id="rId75"/>
    <Relationship TargetMode="External" Target="https://m.edsoo.ru/8a179e1c" Type="http://schemas.openxmlformats.org/officeDocument/2006/relationships/hyperlink" Id="rId76"/>
    <Relationship TargetMode="External" Target="https://m.edsoo.ru/8a179e1c" Type="http://schemas.openxmlformats.org/officeDocument/2006/relationships/hyperlink" Id="rId77"/>
    <Relationship TargetMode="External" Target="https://m.edsoo.ru/8a17b456" Type="http://schemas.openxmlformats.org/officeDocument/2006/relationships/hyperlink" Id="rId78"/>
    <Relationship TargetMode="External" Target="https://m.edsoo.ru/8a17a18c" Type="http://schemas.openxmlformats.org/officeDocument/2006/relationships/hyperlink" Id="rId79"/>
    <Relationship TargetMode="External" Target="https://m.edsoo.ru/8a17be06" Type="http://schemas.openxmlformats.org/officeDocument/2006/relationships/hyperlink" Id="rId80"/>
    <Relationship TargetMode="External" Target="https://m.edsoo.ru/8a17c392" Type="http://schemas.openxmlformats.org/officeDocument/2006/relationships/hyperlink" Id="rId81"/>
    <Relationship TargetMode="External" Target="https://m.edsoo.ru/8a17c4aa" Type="http://schemas.openxmlformats.org/officeDocument/2006/relationships/hyperlink" Id="rId82"/>
    <Relationship TargetMode="External" Target="https://m.edsoo.ru/8a17c04a" Type="http://schemas.openxmlformats.org/officeDocument/2006/relationships/hyperlink" Id="rId83"/>
    <Relationship TargetMode="External" Target="https://m.edsoo.ru/8a17c9c8" Type="http://schemas.openxmlformats.org/officeDocument/2006/relationships/hyperlink" Id="rId84"/>
    <Relationship TargetMode="External" Target="https://m.edsoo.ru/8a17c9c8" Type="http://schemas.openxmlformats.org/officeDocument/2006/relationships/hyperlink" Id="rId85"/>
    <Relationship TargetMode="External" Target="https://m.edsoo.ru/8a17cb12" Type="http://schemas.openxmlformats.org/officeDocument/2006/relationships/hyperlink" Id="rId86"/>
    <Relationship TargetMode="External" Target="https://m.edsoo.ru/8a17cc3e" Type="http://schemas.openxmlformats.org/officeDocument/2006/relationships/hyperlink" Id="rId87"/>
    <Relationship TargetMode="External" Target="https://m.edsoo.ru/8a17cd60" Type="http://schemas.openxmlformats.org/officeDocument/2006/relationships/hyperlink" Id="rId88"/>
    <Relationship TargetMode="External" Target="https://m.edsoo.ru/8a17cd60" Type="http://schemas.openxmlformats.org/officeDocument/2006/relationships/hyperlink" Id="rId89"/>
    <Relationship TargetMode="External" Target="https://m.edsoo.ru/8a17cd60" Type="http://schemas.openxmlformats.org/officeDocument/2006/relationships/hyperlink" Id="rId90"/>
    <Relationship TargetMode="External" Target="https://m.edsoo.ru/8a17cd60" Type="http://schemas.openxmlformats.org/officeDocument/2006/relationships/hyperlink" Id="rId91"/>
    <Relationship TargetMode="External" Target="https://m.edsoo.ru/8a17d01c" Type="http://schemas.openxmlformats.org/officeDocument/2006/relationships/hyperlink" Id="rId92"/>
    <Relationship TargetMode="External" Target="https://m.edsoo.ru/8a17d1ca" Type="http://schemas.openxmlformats.org/officeDocument/2006/relationships/hyperlink" Id="rId93"/>
    <Relationship TargetMode="External" Target="https://m.edsoo.ru/8a17d1ca" Type="http://schemas.openxmlformats.org/officeDocument/2006/relationships/hyperlink" Id="rId94"/>
    <Relationship TargetMode="External" Target="https://m.edsoo.ru/8a17d710" Type="http://schemas.openxmlformats.org/officeDocument/2006/relationships/hyperlink" Id="rId95"/>
    <Relationship TargetMode="External" Target="https://m.edsoo.ru/8a17d832" Type="http://schemas.openxmlformats.org/officeDocument/2006/relationships/hyperlink" Id="rId96"/>
    <Relationship TargetMode="External" Target="https://m.edsoo.ru/8a17e2b4" Type="http://schemas.openxmlformats.org/officeDocument/2006/relationships/hyperlink" Id="rId97"/>
    <Relationship TargetMode="External" Target="https://m.edsoo.ru/8a17d990" Type="http://schemas.openxmlformats.org/officeDocument/2006/relationships/hyperlink" Id="rId98"/>
    <Relationship TargetMode="External" Target="https://m.edsoo.ru/8a17e6ba" Type="http://schemas.openxmlformats.org/officeDocument/2006/relationships/hyperlink" Id="rId99"/>
    <Relationship TargetMode="External" Target="https://m.edsoo.ru/8a17db70" Type="http://schemas.openxmlformats.org/officeDocument/2006/relationships/hyperlink" Id="rId100"/>
    <Relationship TargetMode="External" Target="https://m.edsoo.ru/8a17e08e" Type="http://schemas.openxmlformats.org/officeDocument/2006/relationships/hyperlink" Id="rId101"/>
    <Relationship TargetMode="External" Target="https://m.edsoo.ru/8a17e87c" Type="http://schemas.openxmlformats.org/officeDocument/2006/relationships/hyperlink" Id="rId102"/>
    <Relationship TargetMode="External" Target="https://m.edsoo.ru/8a17e87c" Type="http://schemas.openxmlformats.org/officeDocument/2006/relationships/hyperlink" Id="rId103"/>
    <Relationship TargetMode="External" Target="https://m.edsoo.ru/8a17ec3c" Type="http://schemas.openxmlformats.org/officeDocument/2006/relationships/hyperlink" Id="rId104"/>
    <Relationship TargetMode="External" Target="https://m.edsoo.ru/8a17b578" Type="http://schemas.openxmlformats.org/officeDocument/2006/relationships/hyperlink" Id="rId105"/>
    <Relationship TargetMode="External" Target="https://m.edsoo.ru/8a17b690" Type="http://schemas.openxmlformats.org/officeDocument/2006/relationships/hyperlink" Id="rId106"/>
    <Relationship TargetMode="External" Target="https://m.edsoo.ru/8a17b7bc" Type="http://schemas.openxmlformats.org/officeDocument/2006/relationships/hyperlink" Id="rId107"/>
    <Relationship TargetMode="External" Target="https://m.edsoo.ru/8a17b8e8" Type="http://schemas.openxmlformats.org/officeDocument/2006/relationships/hyperlink" Id="rId108"/>
    <Relationship TargetMode="External" Target="https://m.edsoo.ru/8a17ba1e" Type="http://schemas.openxmlformats.org/officeDocument/2006/relationships/hyperlink" Id="rId109"/>
    <Relationship TargetMode="External" Target="https://m.edsoo.ru/8a17ed54" Type="http://schemas.openxmlformats.org/officeDocument/2006/relationships/hyperlink" Id="rId110"/>
    <Relationship TargetMode="External" Target="https://m.edsoo.ru/8a17bb36" Type="http://schemas.openxmlformats.org/officeDocument/2006/relationships/hyperlink" Id="rId111"/>
    <Relationship TargetMode="External" Target="https://m.edsoo.ru/8a17ee6c" Type="http://schemas.openxmlformats.org/officeDocument/2006/relationships/hyperlink" Id="rId11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